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3e00" w14:textId="89a3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бойынша 2015 жылға арналған мектепке дейінгі тәрбие мен оқытуға мемлекеттік білім беру тапсырысын, жан басына шаққандағы қаржыландыру мен ата-аналардың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2015 жылғы 25 мамырдағы № 78 қаулысы. Ақтөбе облысының Әділет департаментінде 2015 жылғы 22 маусымда № 4372 болып тіркелді. Күші жойылды - Ақтөбе облысы Ырғыз ауданы әкімдігінің 2016 жылғы 13 қаңтардағы № 12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Ырғыз ауданы әкімдігінің 13.01.2016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Ырғыз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Ырғыз ауданы бойынша 2015 жылға арналған мектепке дейінгі тәрбие мен оқытуға мемлекеттік білім беру тапсырысын, жан басына шаққандағы қаржыландыру мен ата-аналардың ақы төлеу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А.Шахинге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оның алғашқы ресми жарияланған күнінен кейін күнтізбелік он күн өткен соң қолданысқа енгізіледі және 2015 жылдың 1 қаңтарынан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2015 жылғы 25 мамыр № 78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Ырғыз ауданы бойынша 2015 жылға мектепке дейінгі тәрбие мен оқытуға мемлекеттік білім беру тапсырысын, жан басына шаққандағы қаржыландыру және ата-аналардың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– Ақтөбе облысы Ырғыз ауданы әкімдігінің 26.10.2015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2"/>
        <w:gridCol w:w="3889"/>
        <w:gridCol w:w="1755"/>
        <w:gridCol w:w="1580"/>
        <w:gridCol w:w="1755"/>
        <w:gridCol w:w="1314"/>
        <w:gridCol w:w="1315"/>
      </w:tblGrid>
      <w:tr>
        <w:trPr>
          <w:trHeight w:val="30" w:hRule="atLeast"/>
        </w:trPr>
        <w:tc>
          <w:tcPr>
            <w:tcW w:w="69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7"/>
        <w:gridCol w:w="3244"/>
        <w:gridCol w:w="355"/>
        <w:gridCol w:w="2351"/>
        <w:gridCol w:w="657"/>
        <w:gridCol w:w="661"/>
        <w:gridCol w:w="355"/>
        <w:gridCol w:w="1907"/>
        <w:gridCol w:w="548"/>
        <w:gridCol w:w="548"/>
        <w:gridCol w:w="548"/>
        <w:gridCol w:w="549"/>
      </w:tblGrid>
      <w:tr>
        <w:trPr>
          <w:trHeight w:val="30" w:hRule="atLeast"/>
        </w:trPr>
        <w:tc>
          <w:tcPr>
            <w:tcW w:w="5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ұйымдарда қаржыландырудың жан басына шаққанда айына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2"/>
        <w:gridCol w:w="3945"/>
        <w:gridCol w:w="1780"/>
        <w:gridCol w:w="1603"/>
        <w:gridCol w:w="1603"/>
        <w:gridCol w:w="1333"/>
        <w:gridCol w:w="1334"/>
      </w:tblGrid>
      <w:tr>
        <w:trPr>
          <w:trHeight w:val="30" w:hRule="atLeast"/>
        </w:trPr>
        <w:tc>
          <w:tcPr>
            <w:tcW w:w="70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ұйымдарда ата-аналардың айына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Ескертпе: Бір тәрбиеленушіге күніне ата-ананың ақы төлеу мөлшері 400 теңгеден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