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bf84" w14:textId="5d0b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2015 жылғы 10 маусымдағы № 196 шешімі. Ақтөбе облысының Әділет департаментінде 2015 жылғы 13 шілдеде № 4435 болып тіркелді. Күші жойылды - Ақтөбе облысы Ырғыз аудандық мәслихатының 2016 жылғы 29 ақпандағы № 241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Ырғыз аудандық мәслихатының 29.02.2016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Ырғыз ауданында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ТІЛЕУҒАБЫЛОВ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