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b0ef" w14:textId="719b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"Ырғыз ауданы бойынша 2015 жылға арналған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туралы" 2015 жылғы 25 мамырдағы № 78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2015 жылғы 26 қазандағы № 164 қаулысы. Ақтөбе облысының Әділет департаментінде 2015 жылғы 30 қарашада № 4613 болып тіркелді. Күші жойылды - Ақтөбе облысы Ырғыз ауданы әкімдігінің 2016 жылғы 13 қаңтардағы № 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Ырғыз ауданы әкімдігінің 13.01.2016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Ырғыз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25 мамырдағы № 78 "Ырғыз ауданы бойынша 2015 жылға арналған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туралы" (нормативтік құқықтық актілерді мемлекеттік тіркеу тізілімінде № 4372 болып тіркелген, 2015 жылғы 30 маусымда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 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2015 жылғы 26 қазан № 164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ауданы әкімдігінің 2015 жылғы 25 мамыр № 78 қаулысына қосымша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2015 жылға мектепке дейінгі тәрбие мен оқытуға мемлекеттік білім беру тапсырысын, жан басына шаққандағы қаржыландыру және ата-аналардың ақы төлеу мөлшері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2"/>
        <w:gridCol w:w="3889"/>
        <w:gridCol w:w="1755"/>
        <w:gridCol w:w="1580"/>
        <w:gridCol w:w="1755"/>
        <w:gridCol w:w="1314"/>
        <w:gridCol w:w="1315"/>
      </w:tblGrid>
      <w:tr>
        <w:trPr>
          <w:trHeight w:val="30" w:hRule="atLeast"/>
        </w:trPr>
        <w:tc>
          <w:tcPr>
            <w:tcW w:w="69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оқыту ұйымдарының әкімшілік-аумақтық орналасуы (аудан, 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7"/>
        <w:gridCol w:w="3244"/>
        <w:gridCol w:w="355"/>
        <w:gridCol w:w="2351"/>
        <w:gridCol w:w="657"/>
        <w:gridCol w:w="661"/>
        <w:gridCol w:w="355"/>
        <w:gridCol w:w="1907"/>
        <w:gridCol w:w="548"/>
        <w:gridCol w:w="548"/>
        <w:gridCol w:w="548"/>
        <w:gridCol w:w="549"/>
      </w:tblGrid>
      <w:tr>
        <w:trPr>
          <w:trHeight w:val="30" w:hRule="atLeast"/>
        </w:trPr>
        <w:tc>
          <w:tcPr>
            <w:tcW w:w="5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ұйымдарда қаржыландырудың жан басына шаққанда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2"/>
        <w:gridCol w:w="3945"/>
        <w:gridCol w:w="1780"/>
        <w:gridCol w:w="1603"/>
        <w:gridCol w:w="1603"/>
        <w:gridCol w:w="1333"/>
        <w:gridCol w:w="1334"/>
      </w:tblGrid>
      <w:tr>
        <w:trPr>
          <w:trHeight w:val="30" w:hRule="atLeast"/>
        </w:trPr>
        <w:tc>
          <w:tcPr>
            <w:tcW w:w="70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 дейінгі ұйымдарда ата-аналард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Бір тәрбиеленушіге күніне ата-ананың ақы төлеу мөлшері 400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