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e903" w14:textId="36be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Тәуіп селолық округі әкімінің 2011 жылғы 4 шілдедегі № 5 "Тәуіп селолық округінің Құйлыс, Қаракөл селоларының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Ырғыз ауданы Тәуіп ауылдық округі әкімінің 2015 жылғы 29 қаңтардағы № 1 шешімі. Ақтөбе облысының Әділет департаментінде 2015 жылғы 02 наурызда № 4220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Тәуіп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Тәуіп селолық округі әкімінің 2011 жылғы 4 шілдедегі № 5 "Тәуіп селолық округінің Құйлыс, Қаракөл селоларының көшелеріне атау беру туралы" (нормативтік құқықтық актілерді мемлекеттік тіркеу тізілімінде № 3-5-136 тіркелген, 2011 жылғы 23 тамыздағы аудандық "Ырғыз"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мемлекеттік тілдегі атауы мен бүкіл мәтіні бойынша "селосының", "селолық", "селолары", "селоларының" сөздері тиісінше "ауылының", "ауылдық", "ауылдары", "ауылдарының" сөздерімен ауыстырылсын, орыс тіліндегі мәтін өзгермейді.</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бақылауды өзіме қалдырамын.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оның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Тәуіп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ТІЛЕУЖАНОВ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