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a54a" w14:textId="06ba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Тәуіп ауылдық округінің әкімінің 2015 жылғы 12 маусымдағы № 3 шешімі. Ақтөбе облысының Әділет департаментінде 2015 жылғы 08 шілдеде № 4422 болып тіркелді. Күші жойылды - Ақтөбе облысы Ырғыз ауданы Тәуіп ауылдық округі әкімінің 2015 жылғы 11 қыркүйектегі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Тәуіп ауылдық округі әкімінің 11.09.2015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Ырғыз аудандық аумақтық инспекциясының бас мемлекеттік ветеринариялық-санитарлық инспекторының 2015 жылғы 10 маусымдағы № 17-02/176 ұсынысы негізінде, Тәуіп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ауданы Тәуіп ауылдық округінің аумағында өлген киіктерден пастереллез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оның алғашқы ресми жарияланған күнінен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Тәуіп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ТІЛЕУЖАНОВ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