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c3e7" w14:textId="cd6c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ауылдық елді мекендерге 2015 жылға жұмыс істеу және тұру үшін келген денсаулық сақтау, білім беру, әлеуметтік қамсыздандыру, мәдениет,спорт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Ақтөбе облысы Қарғалы аудандық мәслихатының 2015 жылғы 11 наурыздағы № 273 шешімі. Ақтөбе облысының Әділет департаментінде 2015 жылғы 01 сәуірде № 4273 болып тіркелді</w:t>
      </w:r>
    </w:p>
    <w:p>
      <w:pPr>
        <w:spacing w:after="0"/>
        <w:ind w:left="0"/>
        <w:jc w:val="left"/>
      </w:pPr>
      <w:r>
        <w:rPr>
          <w:rFonts w:ascii="Times New Roman"/>
          <w:b w:val="false"/>
          <w:i w:val="false"/>
          <w:color w:val="ff0000"/>
          <w:sz w:val="28"/>
        </w:rPr>
        <w:t xml:space="preserve">      Ескерту. Шешімнің атауына өзгеріс енгізілді – Ақтөбе облысы Қарғалы аудандық мәслихатының 05.06.2015 </w:t>
      </w:r>
      <w:r>
        <w:rPr>
          <w:rFonts w:ascii="Times New Roman"/>
          <w:b w:val="false"/>
          <w:i w:val="false"/>
          <w:color w:val="ff0000"/>
          <w:sz w:val="28"/>
        </w:rPr>
        <w:t>№ 296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09.10.2015 </w:t>
      </w:r>
      <w:r>
        <w:rPr>
          <w:rFonts w:ascii="Times New Roman"/>
          <w:b w:val="false"/>
          <w:i w:val="false"/>
          <w:color w:val="ff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Занының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2001 жылғы 8 шілдедегі "Агроөнеркәсіптік кешенді және ауылдық аумақтарды дамытуды мемлекеттік реттеу туралы" Занының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Ақтөбе облысы Қарғалы аудандық мәслихатының 05.06.2015 </w:t>
      </w:r>
      <w:r>
        <w:rPr>
          <w:rFonts w:ascii="Times New Roman"/>
          <w:b w:val="false"/>
          <w:i w:val="false"/>
          <w:color w:val="ff0000"/>
          <w:sz w:val="28"/>
        </w:rPr>
        <w:t>№ 296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1. </w:t>
      </w:r>
      <w:r>
        <w:rPr>
          <w:rFonts w:ascii="Times New Roman"/>
          <w:b w:val="false"/>
          <w:i w:val="false"/>
          <w:color w:val="000000"/>
          <w:sz w:val="28"/>
        </w:rPr>
        <w:t>Қарғалы ауданының ауылдық елді мекендерге 2015 жылға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келесідей әлеуметтік қолдау шаралары ұсынылсын:</w:t>
      </w:r>
      <w:r>
        <w:br/>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 Ақтөбе облысы Қарғалы аудандық мәслихатының 05.06.2015 </w:t>
      </w:r>
      <w:r>
        <w:rPr>
          <w:rFonts w:ascii="Times New Roman"/>
          <w:b w:val="false"/>
          <w:i w:val="false"/>
          <w:color w:val="ff0000"/>
          <w:sz w:val="28"/>
        </w:rPr>
        <w:t>№ 296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09.10.2015 </w:t>
      </w:r>
      <w:r>
        <w:rPr>
          <w:rFonts w:ascii="Times New Roman"/>
          <w:b w:val="false"/>
          <w:i w:val="false"/>
          <w:color w:val="ff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2. </w:t>
      </w:r>
      <w:r>
        <w:rPr>
          <w:rFonts w:ascii="Times New Roman"/>
          <w:b w:val="false"/>
          <w:i w:val="false"/>
          <w:color w:val="000000"/>
          <w:sz w:val="28"/>
        </w:rPr>
        <w:t>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Альбекова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Жылқыбеков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