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b683" w14:textId="6d0b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2015 жылға арналған мектепке дейінгі тәрбие мен оқытуға мемлекеттік білім беру тапсырысын, жан басына шаққандағы қаржыландыру мен ата-аналардың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2015 жылғы 16 наурыздағы № 70 қаулысы. Ақтөбе облысының Әділет департаментінде 2015 жылғы 08 сәуірде № 4290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бойынша мектепке дейінгі тәрбие мен оқытуға мемлекеттік білім беру тапсырысын, жан басына шаққандағы қаржыландыру мен ата-аналардың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І.Тынымгереевке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 және 2015 жылдың 1 қаңтарынан бастап туындаған құқықтық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"/>
        <w:gridCol w:w="792"/>
        <w:gridCol w:w="5314"/>
        <w:gridCol w:w="5412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Р.Сыдықов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әкімдігінің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16 наурыздағы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70 қаулысына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ауданында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243"/>
        <w:gridCol w:w="1509"/>
        <w:gridCol w:w="2502"/>
        <w:gridCol w:w="2030"/>
        <w:gridCol w:w="2385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ұйымдарының әкімшілік-аумақтық орналасуы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Бадамша селосы "Айгөлек" мектепке дейінгі ұйымы" мемлекеттік коммуналдық қазыналық кәсіпорыны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Бадамша селосы "Балапан" мектепке дейінгі ұйымы" мемлекеттік коммуналдық қазыналық кәсіпорыны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Петропавл ауылы"Байтерек" мектепке дейінгі ұйымы" мемлекеттік коммуналдық қазыналық кәсіпорыны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Ш.Қалдаяқов ауылы "Бөбек" мектепке дейінгі ұйымы" мемлекеттік коммуналдық қазыналық кәсіпорыны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Қосестек ауылы "Балауса" мектепке дейінгі ұйымы" мемлекеттік коммуналдық қазыналық кәсіпорыны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 Степной ауылы "Ақбота" мектепке дейінгі ұйымы" мемлекеттік коммуналдық қазыналық кәсіпорыны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