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a2ca" w14:textId="a93a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Қарғалы ауданының бюджеті туралы" 2014 жылғы 24 желтоқсандағы № 250 аудандық мәслихаттың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03 сәуірдегі № 286 шешімі. Ақтөбе облысының Әділет департаментінде 2015 жылғы 14 сәуірде № 4303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 бабының</w:t>
      </w:r>
      <w:r>
        <w:rPr>
          <w:rFonts w:ascii="Times New Roman"/>
          <w:b w:val="false"/>
          <w:i w:val="false"/>
          <w:color w:val="000000"/>
          <w:sz w:val="28"/>
        </w:rPr>
        <w:t xml:space="preserve"> 2 тармағының 2 тармақшасына және 3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және облыстық мәслихаттың 2015 жылғы 27 наурыздағы № 287 "Облыстық мәслихаттың 2014 жылғы 10 желтоқсандағы № 250 "2015-2017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2014 жылғы 24 желтоқсандағы № 250 "2015-2017 жылдарға арналған Қарғалы ауданының бюджеті туралы" (нормативтік құқықтық кесімдерді мемлекеттік тіркеу Тізіліміне № 4161 тіркелген, 2015 жылғы 29 қаңтарда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"2 903 350" сандары "2 370 062"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"2 416 166" сандары "1 882 878" сандарымен ауыстырылсын; </w:t>
      </w:r>
      <w:r>
        <w:br/>
      </w:r>
      <w:r>
        <w:rPr>
          <w:rFonts w:ascii="Times New Roman"/>
          <w:b w:val="false"/>
          <w:i w:val="false"/>
          <w:color w:val="000000"/>
          <w:sz w:val="28"/>
        </w:rPr>
        <w:t>
      2) тармақшасындағы:</w:t>
      </w:r>
      <w:r>
        <w:br/>
      </w:r>
      <w:r>
        <w:rPr>
          <w:rFonts w:ascii="Times New Roman"/>
          <w:b w:val="false"/>
          <w:i w:val="false"/>
          <w:color w:val="000000"/>
          <w:sz w:val="28"/>
        </w:rPr>
        <w:t xml:space="preserve">
      шығындар – </w:t>
      </w:r>
      <w:r>
        <w:br/>
      </w:r>
      <w:r>
        <w:rPr>
          <w:rFonts w:ascii="Times New Roman"/>
          <w:b w:val="false"/>
          <w:i w:val="false"/>
          <w:color w:val="000000"/>
          <w:sz w:val="28"/>
        </w:rPr>
        <w:t>
      "2 934 607,4" сандары "2 401 319,4" сандарымен ауыстырылсын;</w:t>
      </w:r>
      <w:r>
        <w:br/>
      </w:r>
      <w:r>
        <w:rPr>
          <w:rFonts w:ascii="Times New Roman"/>
          <w:b w:val="false"/>
          <w:i w:val="false"/>
          <w:color w:val="000000"/>
          <w:sz w:val="28"/>
        </w:rPr>
        <w:t>
      3) тармақшасындағы:</w:t>
      </w:r>
      <w:r>
        <w:br/>
      </w:r>
      <w:r>
        <w:rPr>
          <w:rFonts w:ascii="Times New Roman"/>
          <w:b w:val="false"/>
          <w:i w:val="false"/>
          <w:color w:val="000000"/>
          <w:sz w:val="28"/>
        </w:rPr>
        <w:t>
      таза бюджеттік кредит беру –</w:t>
      </w:r>
      <w:r>
        <w:br/>
      </w:r>
      <w:r>
        <w:rPr>
          <w:rFonts w:ascii="Times New Roman"/>
          <w:b w:val="false"/>
          <w:i w:val="false"/>
          <w:color w:val="000000"/>
          <w:sz w:val="28"/>
        </w:rPr>
        <w:t xml:space="preserve">
      "24 892" сандары "196 721" сандарымен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xml:space="preserve">
      бюджеттік кредиттер - </w:t>
      </w:r>
      <w:r>
        <w:br/>
      </w:r>
      <w:r>
        <w:rPr>
          <w:rFonts w:ascii="Times New Roman"/>
          <w:b w:val="false"/>
          <w:i w:val="false"/>
          <w:color w:val="000000"/>
          <w:sz w:val="28"/>
        </w:rPr>
        <w:t>
      "32 703" сандары "204 532" сандарымен ауыстырылсын;</w:t>
      </w:r>
      <w:r>
        <w:br/>
      </w:r>
      <w:r>
        <w:rPr>
          <w:rFonts w:ascii="Times New Roman"/>
          <w:b w:val="false"/>
          <w:i w:val="false"/>
          <w:color w:val="000000"/>
          <w:sz w:val="28"/>
        </w:rPr>
        <w:t>
      5) тармақшасындағы:</w:t>
      </w:r>
      <w:r>
        <w:br/>
      </w:r>
      <w:r>
        <w:rPr>
          <w:rFonts w:ascii="Times New Roman"/>
          <w:b w:val="false"/>
          <w:i w:val="false"/>
          <w:color w:val="000000"/>
          <w:sz w:val="28"/>
        </w:rPr>
        <w:t xml:space="preserve">
      бюджет тапшылығы - </w:t>
      </w:r>
      <w:r>
        <w:br/>
      </w:r>
      <w:r>
        <w:rPr>
          <w:rFonts w:ascii="Times New Roman"/>
          <w:b w:val="false"/>
          <w:i w:val="false"/>
          <w:color w:val="000000"/>
          <w:sz w:val="28"/>
        </w:rPr>
        <w:t>
      "-56 149,4" сандары "-227 978,4" сандарымен ауыстырылсын;</w:t>
      </w:r>
      <w:r>
        <w:br/>
      </w:r>
      <w:r>
        <w:rPr>
          <w:rFonts w:ascii="Times New Roman"/>
          <w:b w:val="false"/>
          <w:i w:val="false"/>
          <w:color w:val="000000"/>
          <w:sz w:val="28"/>
        </w:rPr>
        <w:t>
      6) тармақшасындағы:</w:t>
      </w:r>
      <w:r>
        <w:br/>
      </w:r>
      <w:r>
        <w:rPr>
          <w:rFonts w:ascii="Times New Roman"/>
          <w:b w:val="false"/>
          <w:i w:val="false"/>
          <w:color w:val="000000"/>
          <w:sz w:val="28"/>
        </w:rPr>
        <w:t>
      бюджеттік тапшылығын қаржыландыру -</w:t>
      </w:r>
      <w:r>
        <w:br/>
      </w:r>
      <w:r>
        <w:rPr>
          <w:rFonts w:ascii="Times New Roman"/>
          <w:b w:val="false"/>
          <w:i w:val="false"/>
          <w:color w:val="000000"/>
          <w:sz w:val="28"/>
        </w:rPr>
        <w:t>
      "56 149,4" сандары "227 978,4"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2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"2015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кластар үшін білім беру процесін жүзеге асыруға көзделген шығыстарды беруге байланысты облыстық бюджетке түсетін ағымдағы нысаналы трансферттер 9 771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3 азат жолы бөлігінде:</w:t>
      </w:r>
      <w:r>
        <w:br/>
      </w:r>
      <w:r>
        <w:rPr>
          <w:rFonts w:ascii="Times New Roman"/>
          <w:b w:val="false"/>
          <w:i w:val="false"/>
          <w:color w:val="000000"/>
          <w:sz w:val="28"/>
        </w:rPr>
        <w:t>
      "9 425" сандары "10 334" сандарымен ауыстырылсын;</w:t>
      </w:r>
      <w:r>
        <w:br/>
      </w:r>
      <w:r>
        <w:rPr>
          <w:rFonts w:ascii="Times New Roman"/>
          <w:b w:val="false"/>
          <w:i w:val="false"/>
          <w:color w:val="000000"/>
          <w:sz w:val="28"/>
        </w:rPr>
        <w:t>
      5 азат жолы бөлігінде:</w:t>
      </w:r>
      <w:r>
        <w:br/>
      </w:r>
      <w:r>
        <w:rPr>
          <w:rFonts w:ascii="Times New Roman"/>
          <w:b w:val="false"/>
          <w:i w:val="false"/>
          <w:color w:val="000000"/>
          <w:sz w:val="28"/>
        </w:rPr>
        <w:t>
      "11 402" сандары "0" санымен ауыстырылсын;</w:t>
      </w:r>
      <w:r>
        <w:br/>
      </w:r>
      <w:r>
        <w:rPr>
          <w:rFonts w:ascii="Times New Roman"/>
          <w:b w:val="false"/>
          <w:i w:val="false"/>
          <w:color w:val="000000"/>
          <w:sz w:val="28"/>
        </w:rPr>
        <w:t>
      6 азат жолы келесі редакцияда мазмұндалсын:</w:t>
      </w:r>
      <w:r>
        <w:br/>
      </w:r>
      <w:r>
        <w:rPr>
          <w:rFonts w:ascii="Times New Roman"/>
          <w:b w:val="false"/>
          <w:i w:val="false"/>
          <w:color w:val="000000"/>
          <w:sz w:val="28"/>
        </w:rPr>
        <w:t>
      "114 795 мың теңге -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2015 жылдың 1 қаңтарынан бастап, ай сайынғы үстемеақы төлеуге";</w:t>
      </w:r>
      <w:r>
        <w:br/>
      </w:r>
      <w:r>
        <w:rPr>
          <w:rFonts w:ascii="Times New Roman"/>
          <w:b w:val="false"/>
          <w:i w:val="false"/>
          <w:color w:val="000000"/>
          <w:sz w:val="28"/>
        </w:rPr>
        <w:t>
      7 азат жолы бөлігінде:</w:t>
      </w:r>
      <w:r>
        <w:br/>
      </w:r>
      <w:r>
        <w:rPr>
          <w:rFonts w:ascii="Times New Roman"/>
          <w:b w:val="false"/>
          <w:i w:val="false"/>
          <w:color w:val="000000"/>
          <w:sz w:val="28"/>
        </w:rPr>
        <w:t>
      "30 384" сандары "25 690" сандарымен ауыстырылсын;</w:t>
      </w:r>
      <w:r>
        <w:br/>
      </w:r>
      <w:r>
        <w:rPr>
          <w:rFonts w:ascii="Times New Roman"/>
          <w:b w:val="false"/>
          <w:i w:val="false"/>
          <w:color w:val="000000"/>
          <w:sz w:val="28"/>
        </w:rPr>
        <w:t>
      9 азат жолы бөлігінде:</w:t>
      </w:r>
      <w:r>
        <w:br/>
      </w:r>
      <w:r>
        <w:rPr>
          <w:rFonts w:ascii="Times New Roman"/>
          <w:b w:val="false"/>
          <w:i w:val="false"/>
          <w:color w:val="000000"/>
          <w:sz w:val="28"/>
        </w:rPr>
        <w:t>
      "176 135" сандары "17 782" сандарымен ауыстырылсын;</w:t>
      </w:r>
      <w:r>
        <w:br/>
      </w:r>
      <w:r>
        <w:rPr>
          <w:rFonts w:ascii="Times New Roman"/>
          <w:b w:val="false"/>
          <w:i w:val="false"/>
          <w:color w:val="000000"/>
          <w:sz w:val="28"/>
        </w:rPr>
        <w:t xml:space="preserve">
      келесі мазмұндағы жолдарымен толықтырылсын: </w:t>
      </w:r>
      <w:r>
        <w:br/>
      </w:r>
      <w:r>
        <w:rPr>
          <w:rFonts w:ascii="Times New Roman"/>
          <w:b w:val="false"/>
          <w:i w:val="false"/>
          <w:color w:val="000000"/>
          <w:sz w:val="28"/>
        </w:rPr>
        <w:t>
      "670 мың теңге - жергілікті атқарушы органның агроөнеркәсіптік кешен бөлімшесін ұстауға";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2 азат жолы бөлігінде:</w:t>
      </w:r>
      <w:r>
        <w:br/>
      </w:r>
      <w:r>
        <w:rPr>
          <w:rFonts w:ascii="Times New Roman"/>
          <w:b w:val="false"/>
          <w:i w:val="false"/>
          <w:color w:val="000000"/>
          <w:sz w:val="28"/>
        </w:rPr>
        <w:t>
      "18 759" сандары "0" санымен ауыстырылсын;</w:t>
      </w:r>
      <w:r>
        <w:br/>
      </w:r>
      <w:r>
        <w:rPr>
          <w:rFonts w:ascii="Times New Roman"/>
          <w:b w:val="false"/>
          <w:i w:val="false"/>
          <w:color w:val="000000"/>
          <w:sz w:val="28"/>
        </w:rPr>
        <w:t>
      3 азат жолы бөлігінде:</w:t>
      </w:r>
      <w:r>
        <w:br/>
      </w:r>
      <w:r>
        <w:rPr>
          <w:rFonts w:ascii="Times New Roman"/>
          <w:b w:val="false"/>
          <w:i w:val="false"/>
          <w:color w:val="000000"/>
          <w:sz w:val="28"/>
        </w:rPr>
        <w:t>
      "199 366" сандары "0" санымен ауыстырылсын;</w:t>
      </w:r>
      <w:r>
        <w:br/>
      </w:r>
      <w:r>
        <w:rPr>
          <w:rFonts w:ascii="Times New Roman"/>
          <w:b w:val="false"/>
          <w:i w:val="false"/>
          <w:color w:val="000000"/>
          <w:sz w:val="28"/>
        </w:rPr>
        <w:t xml:space="preserve">
      келесі мазмұндағы азат жолымен толықтырылсын: </w:t>
      </w:r>
      <w:r>
        <w:br/>
      </w:r>
      <w:r>
        <w:rPr>
          <w:rFonts w:ascii="Times New Roman"/>
          <w:b w:val="false"/>
          <w:i w:val="false"/>
          <w:color w:val="000000"/>
          <w:sz w:val="28"/>
        </w:rPr>
        <w:t>
      "8 087 мың теңге - коммуналдық тұрғын үй қорының тұрғын үйлерін жобалау және (немесе) салуға, реконструкциялауға.</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9-1 тармағымен</w:t>
      </w:r>
      <w:r>
        <w:rPr>
          <w:rFonts w:ascii="Times New Roman"/>
          <w:b w:val="false"/>
          <w:i w:val="false"/>
          <w:color w:val="000000"/>
          <w:sz w:val="28"/>
        </w:rPr>
        <w:t xml:space="preserve"> толықтырсын:</w:t>
      </w:r>
      <w:r>
        <w:br/>
      </w:r>
      <w:r>
        <w:rPr>
          <w:rFonts w:ascii="Times New Roman"/>
          <w:b w:val="false"/>
          <w:i w:val="false"/>
          <w:color w:val="000000"/>
          <w:sz w:val="28"/>
        </w:rPr>
        <w:t>
      "9-1..2015 жылға арналған аудандық бюджетте Қазақстан Республикасының Ұлттық қорынан берілетін нысаналы трансферт қаражатынан жалпы сомасы 171 829 мың теңге есепке алынсын".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Н.Смолинец</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22"/>
        <w:gridCol w:w="539"/>
        <w:gridCol w:w="346"/>
        <w:gridCol w:w="7105"/>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2370062</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455845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142267</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1882878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1882878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1882878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2"/>
        <w:gridCol w:w="1053"/>
        <w:gridCol w:w="1044"/>
        <w:gridCol w:w="9"/>
        <w:gridCol w:w="278"/>
        <w:gridCol w:w="2"/>
        <w:gridCol w:w="2"/>
        <w:gridCol w:w="5668"/>
        <w:gridCol w:w="276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ІІ. Шығындар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2401319,4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214589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174433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60265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59375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1511428,8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1224017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1191954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1120769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110851,8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67333,6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11104,6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157965,4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125405,4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115982,4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108219,3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47561,3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44561,3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41467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49856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49856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29263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6026</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98768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7398</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25065</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196721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сәурдегі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2105"/>
        <w:gridCol w:w="1709"/>
        <w:gridCol w:w="1709"/>
        <w:gridCol w:w="1709"/>
        <w:gridCol w:w="2100"/>
        <w:gridCol w:w="1711"/>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w:t>
            </w:r>
            <w:r>
              <w:br/>
            </w:r>
            <w:r>
              <w:rPr>
                <w:rFonts w:ascii="Times New Roman"/>
                <w:b w:val="false"/>
                <w:i w:val="false"/>
                <w:color w:val="000000"/>
                <w:sz w:val="20"/>
              </w:rPr>
              <w:t>
аудан, аудандық</w:t>
            </w:r>
            <w:r>
              <w:br/>
            </w:r>
            <w:r>
              <w:rPr>
                <w:rFonts w:ascii="Times New Roman"/>
                <w:b w:val="false"/>
                <w:i w:val="false"/>
                <w:color w:val="000000"/>
                <w:sz w:val="20"/>
              </w:rPr>
              <w:t>
маңызы бар қала, кент, ауыл, ауылдық округ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w:t>
            </w:r>
            <w:r>
              <w:br/>
            </w:r>
            <w:r>
              <w:rPr>
                <w:rFonts w:ascii="Times New Roman"/>
                <w:b w:val="false"/>
                <w:i w:val="false"/>
                <w:color w:val="000000"/>
                <w:sz w:val="20"/>
              </w:rPr>
              <w:t>
органныңкүрделі</w:t>
            </w:r>
            <w:r>
              <w:br/>
            </w:r>
            <w:r>
              <w:rPr>
                <w:rFonts w:ascii="Times New Roman"/>
                <w:b w:val="false"/>
                <w:i w:val="false"/>
                <w:color w:val="000000"/>
                <w:sz w:val="20"/>
              </w:rPr>
              <w:t>
шығыстары</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w:t>
            </w:r>
            <w:r>
              <w:br/>
            </w:r>
            <w:r>
              <w:rPr>
                <w:rFonts w:ascii="Times New Roman"/>
                <w:b w:val="false"/>
                <w:i w:val="false"/>
                <w:color w:val="000000"/>
                <w:sz w:val="20"/>
              </w:rPr>
              <w:t>
жерлерде</w:t>
            </w:r>
            <w:r>
              <w:br/>
            </w:r>
            <w:r>
              <w:rPr>
                <w:rFonts w:ascii="Times New Roman"/>
                <w:b w:val="false"/>
                <w:i w:val="false"/>
                <w:color w:val="000000"/>
                <w:sz w:val="20"/>
              </w:rPr>
              <w:t>
балалардымектепке</w:t>
            </w:r>
            <w:r>
              <w:br/>
            </w:r>
            <w:r>
              <w:rPr>
                <w:rFonts w:ascii="Times New Roman"/>
                <w:b w:val="false"/>
                <w:i w:val="false"/>
                <w:color w:val="000000"/>
                <w:sz w:val="20"/>
              </w:rPr>
              <w:t>
дейін</w:t>
            </w:r>
            <w:r>
              <w:br/>
            </w:r>
            <w:r>
              <w:rPr>
                <w:rFonts w:ascii="Times New Roman"/>
                <w:b w:val="false"/>
                <w:i w:val="false"/>
                <w:color w:val="000000"/>
                <w:sz w:val="20"/>
              </w:rPr>
              <w:t>
тегін</w:t>
            </w:r>
            <w:r>
              <w:br/>
            </w:r>
            <w:r>
              <w:rPr>
                <w:rFonts w:ascii="Times New Roman"/>
                <w:b w:val="false"/>
                <w:i w:val="false"/>
                <w:color w:val="000000"/>
                <w:sz w:val="20"/>
              </w:rPr>
              <w:t>
алып</w:t>
            </w:r>
            <w:r>
              <w:br/>
            </w:r>
            <w:r>
              <w:rPr>
                <w:rFonts w:ascii="Times New Roman"/>
                <w:b w:val="false"/>
                <w:i w:val="false"/>
                <w:color w:val="000000"/>
                <w:sz w:val="20"/>
              </w:rPr>
              <w:t>
баруды</w:t>
            </w:r>
            <w:r>
              <w:br/>
            </w:r>
            <w:r>
              <w:rPr>
                <w:rFonts w:ascii="Times New Roman"/>
                <w:b w:val="false"/>
                <w:i w:val="false"/>
                <w:color w:val="000000"/>
                <w:sz w:val="20"/>
              </w:rPr>
              <w:t>
және</w:t>
            </w:r>
            <w:r>
              <w:br/>
            </w:r>
            <w:r>
              <w:rPr>
                <w:rFonts w:ascii="Times New Roman"/>
                <w:b w:val="false"/>
                <w:i w:val="false"/>
                <w:color w:val="000000"/>
                <w:sz w:val="20"/>
              </w:rPr>
              <w:t>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Әлімбет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Ащылысай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Велихов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Қосестек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915"/>
        <w:gridCol w:w="1915"/>
        <w:gridCol w:w="1921"/>
        <w:gridCol w:w="2352"/>
        <w:gridCol w:w="2788"/>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Жерлеуорындарын</w:t>
            </w:r>
            <w:r>
              <w:br/>
            </w:r>
            <w:r>
              <w:rPr>
                <w:rFonts w:ascii="Times New Roman"/>
                <w:b w:val="false"/>
                <w:i w:val="false"/>
                <w:color w:val="000000"/>
                <w:sz w:val="20"/>
              </w:rPr>
              <w:t>
ұстау</w:t>
            </w:r>
            <w:r>
              <w:br/>
            </w:r>
            <w:r>
              <w:rPr>
                <w:rFonts w:ascii="Times New Roman"/>
                <w:b w:val="false"/>
                <w:i w:val="false"/>
                <w:color w:val="000000"/>
                <w:sz w:val="20"/>
              </w:rPr>
              <w:t>
және</w:t>
            </w:r>
            <w:r>
              <w:br/>
            </w:r>
            <w:r>
              <w:rPr>
                <w:rFonts w:ascii="Times New Roman"/>
                <w:b w:val="false"/>
                <w:i w:val="false"/>
                <w:color w:val="000000"/>
                <w:sz w:val="20"/>
              </w:rPr>
              <w:t>
туыстары</w:t>
            </w:r>
            <w:r>
              <w:br/>
            </w:r>
            <w:r>
              <w:rPr>
                <w:rFonts w:ascii="Times New Roman"/>
                <w:b w:val="false"/>
                <w:i w:val="false"/>
                <w:color w:val="000000"/>
                <w:sz w:val="20"/>
              </w:rPr>
              <w:t>
жоқ</w:t>
            </w:r>
            <w:r>
              <w:br/>
            </w:r>
            <w:r>
              <w:rPr>
                <w:rFonts w:ascii="Times New Roman"/>
                <w:b w:val="false"/>
                <w:i w:val="false"/>
                <w:color w:val="000000"/>
                <w:sz w:val="20"/>
              </w:rPr>
              <w:t>
адамдарды</w:t>
            </w:r>
            <w:r>
              <w:br/>
            </w:r>
            <w:r>
              <w:rPr>
                <w:rFonts w:ascii="Times New Roman"/>
                <w:b w:val="false"/>
                <w:i w:val="false"/>
                <w:color w:val="000000"/>
                <w:sz w:val="20"/>
              </w:rPr>
              <w:t>
жерлеу</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 мен көгалдандыру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маңызы бар қалаларда, кенттерде, ауылдарда, ауылдық</w:t>
            </w:r>
            <w:r>
              <w:br/>
            </w:r>
            <w:r>
              <w:rPr>
                <w:rFonts w:ascii="Times New Roman"/>
                <w:b w:val="false"/>
                <w:i w:val="false"/>
                <w:color w:val="000000"/>
                <w:sz w:val="20"/>
              </w:rPr>
              <w:t>
округтерде автомобиль жолдарыныңжұмыс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w:t>
            </w:r>
            <w:r>
              <w:br/>
            </w:r>
            <w:r>
              <w:rPr>
                <w:rFonts w:ascii="Times New Roman"/>
                <w:b w:val="false"/>
                <w:i w:val="false"/>
                <w:color w:val="000000"/>
                <w:sz w:val="20"/>
              </w:rPr>
              <w:t>
дамыту"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Әлімбет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Ащылысай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18496</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Велихов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Қосестек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22174</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15153</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4879</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38468</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3474</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21763</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15686</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