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a77c" w14:textId="5eea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"Мұқтаж азаматтардың жекелеген санаттарына өмірлік қиын жағдай туындаған кезде көрсететін әлеуметтік көмектің шекті мөлшерлерін бекіту туралы" 2013 жылғы 20 желтоқсандағы № 171 аудандық мәслихаттың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2015 жылғы 06 мамырдағы № 290 шешімі. Ақтөбе облысының Әділет департаментінде 2015 жылғы 29 мамырда № 4333 болып тіркелді. Күші жойылды - Ақтөбе облысы Қарғалы аудандық мәслихатының 2016 жылғы 02 наурыздағы № 406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Қарғалы аудандық мәслихатының 02.03.2016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2-3 тармағына,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мәслихаттың 2013 жылғы 20 желтоқсандағы № 171 "Мұқтаж азаматтардың жекелеген санаттарына өмірлік қиын жағдай туындаған кезде көрсететін әлеуметтік көмектің шекті мөлшерлерін бекіту туралы" (нормативтік құқықтық кесімдерді мемлекеттік тіркеу тізіліміне № 3761 тіркелген, 2014 жылғы 30 қаңтарда аудандық "Қарғалы" газетінде жарияланған) шешімінің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Ай сайын көрсетілсін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Ұлы Отан соғысының қатысушылары мен мүгедектеріне коммуналдық қызметтерді төлеу үшін сегіз мың теңге көлемінде қаржылай әлеуметтік көмек;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"Қарғалы аудандық білім бөлімі" мемлекеттік мекемесі ұсынған тізімдерге сәйкес үйден оқытылатын және тәрбиеленетін мүгедек балаларға үш мың теңге көлемінде қаржылай әлеуметтік көмек".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Н.Смолинец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Х.Жылқыбеков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