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f7138" w14:textId="aff71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Қарғалы ауданының бюджеті туралы" 2014 жылғы 24 желтоқсандағы № 250 аудандық мәслихаттың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Қарғалы аудандық мәслихатының 2015 жылғы 5 маусымдағы № 294 шешімі. Ақтөбе облысының Әділет департаментінде 2015 жылғы 25 маусымда № 4384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Қарғалы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2014 жылғы 24 желтоқсандағы № 250 "2015-2017 жылдарға арналған Қарғалы ауданының бюджеті туралы" (нормативтік құқықтық кесімдерді мемлекеттік тіркеу тізіліміне № 4161 тіркелген, 2015 жылдың 29 қаңтардағы аудандық "Қарғалы"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тармақтың</w:t>
      </w:r>
      <w:r>
        <w:rPr>
          <w:rFonts w:ascii="Times New Roman"/>
          <w:b w:val="false"/>
          <w:i w:val="false"/>
          <w:color w:val="000000"/>
          <w:sz w:val="28"/>
        </w:rPr>
        <w:t>:</w:t>
      </w:r>
      <w:r>
        <w:br/>
      </w:r>
      <w:r>
        <w:rPr>
          <w:rFonts w:ascii="Times New Roman"/>
          <w:b w:val="false"/>
          <w:i w:val="false"/>
          <w:color w:val="000000"/>
          <w:sz w:val="28"/>
        </w:rPr>
        <w:t>
      1) тармақшасындағы:</w:t>
      </w:r>
      <w:r>
        <w:br/>
      </w:r>
      <w:r>
        <w:rPr>
          <w:rFonts w:ascii="Times New Roman"/>
          <w:b w:val="false"/>
          <w:i w:val="false"/>
          <w:color w:val="000000"/>
          <w:sz w:val="28"/>
        </w:rPr>
        <w:t>
      кірістер-</w:t>
      </w:r>
      <w:r>
        <w:br/>
      </w:r>
      <w:r>
        <w:rPr>
          <w:rFonts w:ascii="Times New Roman"/>
          <w:b w:val="false"/>
          <w:i w:val="false"/>
          <w:color w:val="000000"/>
          <w:sz w:val="28"/>
        </w:rPr>
        <w:t>
      "2 370 062" сандары "2 423 484,5"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xml:space="preserve">
      трансферттер түсімдері бойынша- </w:t>
      </w:r>
      <w:r>
        <w:br/>
      </w:r>
      <w:r>
        <w:rPr>
          <w:rFonts w:ascii="Times New Roman"/>
          <w:b w:val="false"/>
          <w:i w:val="false"/>
          <w:color w:val="000000"/>
          <w:sz w:val="28"/>
        </w:rPr>
        <w:t xml:space="preserve">
      "1 882 878" сандары "1 936 300,5" сандарымен ауыстырылсын; </w:t>
      </w:r>
      <w:r>
        <w:br/>
      </w:r>
      <w:r>
        <w:rPr>
          <w:rFonts w:ascii="Times New Roman"/>
          <w:b w:val="false"/>
          <w:i w:val="false"/>
          <w:color w:val="000000"/>
          <w:sz w:val="28"/>
        </w:rPr>
        <w:t>
      2) тармақшасындағы:</w:t>
      </w:r>
      <w:r>
        <w:br/>
      </w:r>
      <w:r>
        <w:rPr>
          <w:rFonts w:ascii="Times New Roman"/>
          <w:b w:val="false"/>
          <w:i w:val="false"/>
          <w:color w:val="000000"/>
          <w:sz w:val="28"/>
        </w:rPr>
        <w:t xml:space="preserve">
      шығындар – </w:t>
      </w:r>
      <w:r>
        <w:br/>
      </w:r>
      <w:r>
        <w:rPr>
          <w:rFonts w:ascii="Times New Roman"/>
          <w:b w:val="false"/>
          <w:i w:val="false"/>
          <w:color w:val="000000"/>
          <w:sz w:val="28"/>
        </w:rPr>
        <w:t>
      "2 401 319,4" сандары "2 454 741,9"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тармақтағы</w:t>
      </w:r>
      <w:r>
        <w:rPr>
          <w:rFonts w:ascii="Times New Roman"/>
          <w:b w:val="false"/>
          <w:i w:val="false"/>
          <w:color w:val="000000"/>
          <w:sz w:val="28"/>
        </w:rPr>
        <w:t>:</w:t>
      </w:r>
      <w:r>
        <w:br/>
      </w:r>
      <w:r>
        <w:rPr>
          <w:rFonts w:ascii="Times New Roman"/>
          <w:b w:val="false"/>
          <w:i w:val="false"/>
          <w:color w:val="000000"/>
          <w:sz w:val="28"/>
        </w:rPr>
        <w:t>
      4 азат жолы бөлігінде:</w:t>
      </w:r>
      <w:r>
        <w:br/>
      </w:r>
      <w:r>
        <w:rPr>
          <w:rFonts w:ascii="Times New Roman"/>
          <w:b w:val="false"/>
          <w:i w:val="false"/>
          <w:color w:val="000000"/>
          <w:sz w:val="28"/>
        </w:rPr>
        <w:t>
      "45 490" сандары "40 782,5" сандарымен ауыстырылсын;</w:t>
      </w:r>
      <w:r>
        <w:br/>
      </w:r>
      <w:r>
        <w:rPr>
          <w:rFonts w:ascii="Times New Roman"/>
          <w:b w:val="false"/>
          <w:i w:val="false"/>
          <w:color w:val="000000"/>
          <w:sz w:val="28"/>
        </w:rPr>
        <w:t>
      6 азат жолы бөлігінде:</w:t>
      </w:r>
      <w:r>
        <w:br/>
      </w:r>
      <w:r>
        <w:rPr>
          <w:rFonts w:ascii="Times New Roman"/>
          <w:b w:val="false"/>
          <w:i w:val="false"/>
          <w:color w:val="000000"/>
          <w:sz w:val="28"/>
        </w:rPr>
        <w:t>
      "1 061" сандары "3 191" сандарымен ауыстырылсын;</w:t>
      </w:r>
      <w:r>
        <w:br/>
      </w:r>
      <w:r>
        <w:rPr>
          <w:rFonts w:ascii="Times New Roman"/>
          <w:b w:val="false"/>
          <w:i w:val="false"/>
          <w:color w:val="000000"/>
          <w:sz w:val="28"/>
        </w:rPr>
        <w:t xml:space="preserve">
      келесі мазмұндағы жолдарымен толықтырылсын: </w:t>
      </w:r>
      <w:r>
        <w:br/>
      </w:r>
      <w:r>
        <w:rPr>
          <w:rFonts w:ascii="Times New Roman"/>
          <w:b w:val="false"/>
          <w:i w:val="false"/>
          <w:color w:val="000000"/>
          <w:sz w:val="28"/>
        </w:rPr>
        <w:t>
      50 000 мың теңге - білім беру объектілерін салу және реконструкциялау,</w:t>
      </w:r>
      <w:r>
        <w:br/>
      </w:r>
      <w:r>
        <w:rPr>
          <w:rFonts w:ascii="Times New Roman"/>
          <w:b w:val="false"/>
          <w:i w:val="false"/>
          <w:color w:val="000000"/>
          <w:sz w:val="28"/>
        </w:rPr>
        <w:t>
      6 000 мың теңге - коммуналдық шаруашылығын дамыту .</w:t>
      </w:r>
      <w:r>
        <w:br/>
      </w:r>
      <w:r>
        <w:rPr>
          <w:rFonts w:ascii="Times New Roman"/>
          <w:b w:val="false"/>
          <w:i w:val="false"/>
          <w:color w:val="000000"/>
          <w:sz w:val="28"/>
        </w:rPr>
        <w:t>
      </w:t>
      </w:r>
      <w:r>
        <w:rPr>
          <w:rFonts w:ascii="Times New Roman"/>
          <w:b w:val="false"/>
          <w:i w:val="false"/>
          <w:color w:val="000000"/>
          <w:sz w:val="28"/>
        </w:rPr>
        <w:t xml:space="preserve">2)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Смолинец</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Жылқыбеков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5 маусымдағы № 294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№250 шешіміне 1 ҚОСЫМША</w:t>
            </w:r>
          </w:p>
        </w:tc>
      </w:tr>
    </w:tbl>
    <w:p>
      <w:pPr>
        <w:spacing w:after="0"/>
        <w:ind w:left="0"/>
        <w:jc w:val="left"/>
      </w:pPr>
      <w:r>
        <w:rPr>
          <w:rFonts w:ascii="Times New Roman"/>
          <w:b/>
          <w:i w:val="false"/>
          <w:color w:val="000000"/>
        </w:rPr>
        <w:t xml:space="preserve"> Қарғалы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982"/>
        <w:gridCol w:w="633"/>
        <w:gridCol w:w="315"/>
        <w:gridCol w:w="6473"/>
        <w:gridCol w:w="32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2423484,5</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455845</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168170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168170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142267</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4381</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24339</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1936300,5</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1936300,5</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1936300,5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22"/>
        <w:gridCol w:w="1122"/>
        <w:gridCol w:w="265"/>
        <w:gridCol w:w="5395"/>
        <w:gridCol w:w="274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2454741,9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217554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176056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100977</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96222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1569714,3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178938,5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178938,5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150510,5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1226299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1194236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1122875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71361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164476,8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67853,6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13357</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96623,2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96623,2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157965,4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128477,4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119054,4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31967,4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108598,3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w:t>
            </w:r>
            <w:r>
              <w:br/>
            </w:r>
            <w:r>
              <w:rPr>
                <w:rFonts w:ascii="Times New Roman"/>
                <w:b w:val="false"/>
                <w:i w:val="false"/>
                <w:color w:val="000000"/>
                <w:sz w:val="20"/>
              </w:rPr>
              <w:t>
объектілерді жөндеу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48190,3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45190,3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10742,3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41007</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29217</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28737</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13287</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89353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89353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89353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81565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6427</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6427</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22724,9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22724,9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22724,9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12953,9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9771</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 беру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196721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204532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171829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171829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171829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171829</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32703</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Каржы активтерiмен жасалатын операциялар бойынша сальдо</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 сатып алу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(профицитi)</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-227978,4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(профицитiн пайдалану)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227978,4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204532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204532</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204532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31257,4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31257,4</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31257,4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5 маусымдағы №294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24 желтоқсандағы № 250 шешіміне 5 қосымша</w:t>
            </w:r>
          </w:p>
        </w:tc>
      </w:tr>
    </w:tbl>
    <w:p>
      <w:pPr>
        <w:spacing w:after="0"/>
        <w:ind w:left="0"/>
        <w:jc w:val="left"/>
      </w:pPr>
      <w:r>
        <w:rPr>
          <w:rFonts w:ascii="Times New Roman"/>
          <w:b/>
          <w:i w:val="false"/>
          <w:color w:val="000000"/>
        </w:rPr>
        <w:t xml:space="preserve"> 2015 жылға арналған ауылдық округтердің бюджеттік бағдарламаларының</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3200"/>
        <w:gridCol w:w="1416"/>
        <w:gridCol w:w="1416"/>
        <w:gridCol w:w="2068"/>
        <w:gridCol w:w="1740"/>
        <w:gridCol w:w="1418"/>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округтердің атауы</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Әлімбет селолық округі </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10045</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1479</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Ащылысай селолық округі </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12974</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Велихов селолық округі </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8938</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Қосестек селолық округі </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12212</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1865</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2382</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Кемпірсай селолық округі</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11003</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1358</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Бадамша селолық округі</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17774</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4046</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3325</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Желтау селолық округі</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2650</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селолық округі</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10376</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96222</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4755</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9423</w:t>
            </w: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15132</w:t>
            </w: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1572"/>
        <w:gridCol w:w="1572"/>
        <w:gridCol w:w="3013"/>
        <w:gridCol w:w="2699"/>
        <w:gridCol w:w="2288"/>
      </w:tblGrid>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округтердің атауы</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Әлімбет селолық округі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15033</w:t>
            </w: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Ащылысай селолық округі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2567</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19383</w:t>
            </w: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Велихов селолық округі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11876</w:t>
            </w: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Қосестек селолық округі </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20756</w:t>
            </w: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Кемпірсай селолық округі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15464</w:t>
            </w: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Бадамша селолық округі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2050</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4879</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36692</w:t>
            </w: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Желтау селолық округі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3474</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21658</w:t>
            </w: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Степной селолық округі</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14568</w:t>
            </w: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4095</w:t>
            </w: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8666</w:t>
            </w: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9895</w:t>
            </w: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