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acee" w14:textId="f7ca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"Қарғалы ауданында тұратын аз қамтылған және мұқтаж отбасыларға (азаматтарға) тұрғын үй көмегін қөрсету Ережесін бекіту туралы" 2013 жылғы 10 шілдедегі № 126 аудандық мәслихаттың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2015 жылғы 5 маусымдағы № 295 шешімі. Ақтөбе облысының Әділет департаментінде 2015 жылғы 30 маусымда № 4403 болып тіркелді. Күші жойылды - Ақтөбе облысы Қарғалы аудандық мәслихатының 2017 жылғы 20 қарашадағы № 179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Қарғалы аудандық мәслихатының 20.11.2017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2013 жылғы 10 шілдедегі № 126 "Қарғалы ауданында тұратын аз қамтылған және мұқтаж отбасыларға (азаматтарға) тұрғын үй көмегін көрсету Ережесін бекіту туралы" (нормативтік құқықтық кесімдерді тіркеу тізіліміне № 3624 тіркелген, 2013 жылғы 15, 22 тамызда аудандық "Қарғалы"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қосымшасындағы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және екінші азат жолдары келесідей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"1.Тұрғын үй көмегі Қарғалы ауданы аумағында тұрақты жекелешендірілген тұрғынжайларда тұратын тұлғаларға немесе мемлекеттік тұрғын үй қорындағы тұрғынжайларды (пәтерлерді) жалдаушылар (қосымша жалдаушылар) болып табылатын отбасыларға (азаматтарға) кондоминиум объектісінің ортақ мүлкін күтіп-ұстауға жұмсалатын шығыстарға ұсынылады.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Жекелешендірілген тұрғынжайларда тұратын немесе мемлекеттік тұрғын үй қорындағы үй –жайларды (пәтерлерді) жалдаушылар (қосымша жалдаушылар) болып табылатын отбасыларға (азаматтарға) кондоминиум объектісінің ортақ мүлкін - ұстауға жұмсалатын шығыстар үлесінің шегі отбасының жиынтық табысының 10 пайыз мөлшерінде белгіленеді,бірақ отбасында мүгедек балалары барлар, 1, 2, 3 топ мүгедектеріне 2 пайыз мөлшерінде жылытылатын тұрғын үй көлеміне байланысты төленеді".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Смолинец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Жылқыбеков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