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5543c" w14:textId="17554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Қарғалы ауданының бюджеті туралы" 2014 жылғы 24 желтоқсандағы № 250 аудандық мәслихаттың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Қарғалы аудандық мәслихатының 2015 жылғы 10 тамыздағы № 335 шешімі. Ақтөбе облысының Әділет департаментінде 2015 жылғы 26 тамызда № 4492 болып тіркелді</w:t>
      </w:r>
    </w:p>
    <w:p>
      <w:pPr>
        <w:spacing w:after="0"/>
        <w:ind w:left="0"/>
        <w:jc w:val="both"/>
      </w:pPr>
      <w:bookmarkStart w:name="z0" w:id="0"/>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сәйкес және облыстық мәслихаттың 2015 жылғы 27 шілдедегі "Облыстық мәслихаттың 2014 жылғы 10 желтоқсандағы № 250 "2015-2017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w:t>
      </w:r>
      <w:r>
        <w:rPr>
          <w:rFonts w:ascii="Times New Roman"/>
          <w:b w:val="false"/>
          <w:i w:val="false"/>
          <w:color w:val="000000"/>
          <w:sz w:val="28"/>
        </w:rPr>
        <w:t xml:space="preserve"> іске асыру мақсатында, Қарғалы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Аудандық мәслихаттың 2014 жылғы 24 желтоқсандағы № 250 "2015-2017 жылдарға арналған Қарғалы ауданының бюджеті туралы" (нормативтік құқықтық кесімдерді мемлекеттік тіркеу Тізіліміне № 4161 тіркелген, 2015 жылдың 29 қаңтардағы аудандық "Қарғалы"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тармақтың</w:t>
      </w:r>
      <w:r>
        <w:rPr>
          <w:rFonts w:ascii="Times New Roman"/>
          <w:b w:val="false"/>
          <w:i w:val="false"/>
          <w:color w:val="000000"/>
          <w:sz w:val="28"/>
        </w:rPr>
        <w:t>:</w:t>
      </w:r>
      <w:r>
        <w:br/>
      </w:r>
      <w:r>
        <w:rPr>
          <w:rFonts w:ascii="Times New Roman"/>
          <w:b w:val="false"/>
          <w:i w:val="false"/>
          <w:color w:val="000000"/>
          <w:sz w:val="28"/>
        </w:rPr>
        <w:t>
      тармақшасындағы:</w:t>
      </w:r>
      <w:r>
        <w:br/>
      </w:r>
      <w:r>
        <w:rPr>
          <w:rFonts w:ascii="Times New Roman"/>
          <w:b w:val="false"/>
          <w:i w:val="false"/>
          <w:color w:val="000000"/>
          <w:sz w:val="28"/>
        </w:rPr>
        <w:t>
      кірістер-</w:t>
      </w:r>
      <w:r>
        <w:br/>
      </w:r>
      <w:r>
        <w:rPr>
          <w:rFonts w:ascii="Times New Roman"/>
          <w:b w:val="false"/>
          <w:i w:val="false"/>
          <w:color w:val="000000"/>
          <w:sz w:val="28"/>
        </w:rPr>
        <w:t>
      "2 423 484,5" сандары "2 423 336,7"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xml:space="preserve">
      трансферттер түсімдері бойынша- </w:t>
      </w:r>
      <w:r>
        <w:br/>
      </w:r>
      <w:r>
        <w:rPr>
          <w:rFonts w:ascii="Times New Roman"/>
          <w:b w:val="false"/>
          <w:i w:val="false"/>
          <w:color w:val="000000"/>
          <w:sz w:val="28"/>
        </w:rPr>
        <w:t xml:space="preserve">
      "1 936 300,5" сандары "1 936 152,7" сандарымен ауыстырылсын; </w:t>
      </w:r>
      <w:r>
        <w:br/>
      </w:r>
      <w:r>
        <w:rPr>
          <w:rFonts w:ascii="Times New Roman"/>
          <w:b w:val="false"/>
          <w:i w:val="false"/>
          <w:color w:val="000000"/>
          <w:sz w:val="28"/>
        </w:rPr>
        <w:t>
      тармақшасындағы:</w:t>
      </w:r>
      <w:r>
        <w:br/>
      </w:r>
      <w:r>
        <w:rPr>
          <w:rFonts w:ascii="Times New Roman"/>
          <w:b w:val="false"/>
          <w:i w:val="false"/>
          <w:color w:val="000000"/>
          <w:sz w:val="28"/>
        </w:rPr>
        <w:t xml:space="preserve">
      шығындар – </w:t>
      </w:r>
      <w:r>
        <w:br/>
      </w:r>
      <w:r>
        <w:rPr>
          <w:rFonts w:ascii="Times New Roman"/>
          <w:b w:val="false"/>
          <w:i w:val="false"/>
          <w:color w:val="000000"/>
          <w:sz w:val="28"/>
        </w:rPr>
        <w:t>
      "2 454 741,9" сандары "2 454 594,1" сандарымен ауыстырылсын;</w:t>
      </w:r>
      <w:r>
        <w:br/>
      </w:r>
      <w:r>
        <w:rPr>
          <w:rFonts w:ascii="Times New Roman"/>
          <w:b w:val="false"/>
          <w:i w:val="false"/>
          <w:color w:val="000000"/>
          <w:sz w:val="28"/>
        </w:rPr>
        <w:t>
</w:t>
      </w:r>
      <w:r>
        <w:rPr>
          <w:rFonts w:ascii="Times New Roman"/>
          <w:b w:val="false"/>
          <w:i w:val="false"/>
          <w:color w:val="000000"/>
          <w:sz w:val="28"/>
        </w:rPr>
        <w:t>      10 тармақтағы</w:t>
      </w:r>
      <w:r>
        <w:rPr>
          <w:rFonts w:ascii="Times New Roman"/>
          <w:b w:val="false"/>
          <w:i w:val="false"/>
          <w:color w:val="000000"/>
          <w:sz w:val="28"/>
        </w:rPr>
        <w:t>:</w:t>
      </w:r>
      <w:r>
        <w:br/>
      </w:r>
      <w:r>
        <w:rPr>
          <w:rFonts w:ascii="Times New Roman"/>
          <w:b w:val="false"/>
          <w:i w:val="false"/>
          <w:color w:val="000000"/>
          <w:sz w:val="28"/>
        </w:rPr>
        <w:t>
      10 абзац бөлігінде:</w:t>
      </w:r>
      <w:r>
        <w:br/>
      </w:r>
      <w:r>
        <w:rPr>
          <w:rFonts w:ascii="Times New Roman"/>
          <w:b w:val="false"/>
          <w:i w:val="false"/>
          <w:color w:val="000000"/>
          <w:sz w:val="28"/>
        </w:rPr>
        <w:t>
      "1 023" сандары "875,2" сандарымен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2015 жылғы 1 қаңтардан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сессиясының төрағасы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хатшысы</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И.Кунакбаев</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Х.Жылқыбеков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Аудандық мәслихаттың</w:t>
            </w:r>
          </w:p>
          <w:bookmarkEnd w:id="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10.08.</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Қарғалы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985"/>
        <w:gridCol w:w="634"/>
        <w:gridCol w:w="139"/>
        <w:gridCol w:w="6635"/>
        <w:gridCol w:w="32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2423336,7</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455845</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168170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168170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142267</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24339</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1936152,7</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1936152,7</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1936152,7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92"/>
        <w:gridCol w:w="1076"/>
        <w:gridCol w:w="527"/>
        <w:gridCol w:w="892"/>
        <w:gridCol w:w="184"/>
        <w:gridCol w:w="112"/>
        <w:gridCol w:w="5291"/>
        <w:gridCol w:w="263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2454594,1</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216857</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175552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14814</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100473</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95718</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21274</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21274</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16683</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9819</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9819</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1571067,3</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178938,5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178938,5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150510,5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28428</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1226299</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1194236</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1122875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71361</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30953</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30953</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165829,8</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70024,6</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13357</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11153,6</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95805,2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95805,2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157600,4</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128477,4</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9423</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9423</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119054,4</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31967,4</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10334</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18044</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18044</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114834,5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22253,2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18333</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12638</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52176,3</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49176,3</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24508</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10742,3</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24008</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16397</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14237</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51706</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50096</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50096</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29217</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28737</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13287</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63104</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31254</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15009</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89518</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89518</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89518</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75666</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75666</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8666</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8666</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22644</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6427</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6427</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16217</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22724,9</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22724,9</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22724,9</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12953,9</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9771</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196721</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204532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171829</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171829</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171829</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171829</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Каржы активтерiмен жасалатын операциялар бойынша сальдо</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 сатып алу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-227978,4</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227978,4</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204532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204532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204532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31257,4</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31257,4</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31257,4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 w:id="2"/>
          <w:p>
            <w:pPr>
              <w:spacing w:after="20"/>
              <w:ind w:left="20"/>
              <w:jc w:val="both"/>
            </w:pPr>
            <w:r>
              <w:rPr>
                <w:rFonts w:ascii="Times New Roman"/>
                <w:b w:val="false"/>
                <w:i w:val="false"/>
                <w:color w:val="000000"/>
                <w:sz w:val="20"/>
              </w:rPr>
              <w:t>
Аудандық мәслихаттың</w:t>
            </w:r>
          </w:p>
          <w:bookmarkEnd w:id="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10.08.</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2015 жылға арналған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0"/>
        <w:gridCol w:w="2415"/>
        <w:gridCol w:w="1834"/>
        <w:gridCol w:w="1834"/>
        <w:gridCol w:w="2608"/>
        <w:gridCol w:w="2219"/>
      </w:tblGrid>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 ауылдық округ әкімінің қызметін</w:t>
            </w:r>
            <w:r>
              <w:br/>
            </w:r>
            <w:r>
              <w:rPr>
                <w:rFonts w:ascii="Times New Roman"/>
                <w:b w:val="false"/>
                <w:i w:val="false"/>
                <w:color w:val="000000"/>
                <w:sz w:val="20"/>
              </w:rPr>
              <w:t>
қамтамасыз</w:t>
            </w:r>
            <w:r>
              <w:br/>
            </w:r>
            <w:r>
              <w:rPr>
                <w:rFonts w:ascii="Times New Roman"/>
                <w:b w:val="false"/>
                <w:i w:val="false"/>
                <w:color w:val="000000"/>
                <w:sz w:val="20"/>
              </w:rPr>
              <w:t>
ету</w:t>
            </w:r>
            <w:r>
              <w:br/>
            </w:r>
            <w:r>
              <w:rPr>
                <w:rFonts w:ascii="Times New Roman"/>
                <w:b w:val="false"/>
                <w:i w:val="false"/>
                <w:color w:val="000000"/>
                <w:sz w:val="20"/>
              </w:rPr>
              <w:t>
жөніндегі</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күрделішығыстары</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Мұқтажазаматтарға үйінде әлеуметтік көмек көрсету</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Елдімекендердег і көшелерд і жарықтандыру</w:t>
            </w: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Әлімбет селолық округі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10045</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w:t>
            </w: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Ащылысай селолық округі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12974</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Велихов селолық округі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8938</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Қосестек селолы қ округі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12212</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w:t>
            </w: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Кемпірсай селолық округі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11003</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w:t>
            </w: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селолық округі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17474</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w:t>
            </w: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Желтау селолық округі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12696</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селолық округі</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10376</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w:t>
            </w: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95718</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9423</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1418"/>
        <w:gridCol w:w="1418"/>
        <w:gridCol w:w="1418"/>
        <w:gridCol w:w="2609"/>
        <w:gridCol w:w="2351"/>
        <w:gridCol w:w="2011"/>
      </w:tblGrid>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туыстарыжоқ адамдарды жерлеу</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Елдімекендердіабаттандыру мен көгалдандыру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 і экономикалық дамытуғ ажәрдемдесу бойынша шараларды іскеасыру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Әлімбет селолық округі</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14863</w:t>
            </w: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Ащылысай селолық округі</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19051</w:t>
            </w: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Велихов селолық округі</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11876</w:t>
            </w: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Қосестек селолы қ округі</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20417</w:t>
            </w: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Кемпірсай селолық округі</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15294</w:t>
            </w: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селолық округі</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36392</w:t>
            </w: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Желтау селолық округі</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селолық округі</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14398</w:t>
            </w: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3442</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8666</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153575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