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11e88" w14:textId="c411e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Қарғалы ауданының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аудандық мәслихатының 2015 жылғы 24 желтоқсандағы № 373 шешімі. Ақтөбе облысының Әділет департаментінде 2016 жылғы 18 қаңтарда № 4680 болып тіркелді. 2017 жылдың 1 қаңтарына дейін қолданыста болды</w:t>
      </w:r>
    </w:p>
    <w:p>
      <w:pPr>
        <w:spacing w:after="0"/>
        <w:ind w:left="0"/>
        <w:jc w:val="both"/>
      </w:pPr>
      <w:bookmarkStart w:name="z0" w:id="0"/>
      <w:r>
        <w:rPr>
          <w:rFonts w:ascii="Times New Roman"/>
          <w:b w:val="false"/>
          <w:i w:val="false"/>
          <w:color w:val="000000"/>
          <w:sz w:val="28"/>
        </w:rPr>
        <w:t xml:space="preserve">
      Қазақстан Республикасының 2001 жылдың 23 қаңтарындағы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Бюджеттік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сәйкес Қарғалы аудандық мәслихаты </w:t>
      </w:r>
      <w:r>
        <w:rPr>
          <w:rFonts w:ascii="Times New Roman"/>
          <w:b/>
          <w:i w:val="false"/>
          <w:color w:val="000000"/>
          <w:sz w:val="28"/>
        </w:rPr>
        <w:t>ШЕШІМ ҚАБЫЛДАДЫ:</w:t>
      </w:r>
    </w:p>
    <w:bookmarkEnd w:id="0"/>
    <w:bookmarkStart w:name="z1" w:id="1"/>
    <w:p>
      <w:pPr>
        <w:spacing w:after="0"/>
        <w:ind w:left="0"/>
        <w:jc w:val="both"/>
      </w:pPr>
      <w:r>
        <w:rPr>
          <w:rFonts w:ascii="Times New Roman"/>
          <w:b w:val="false"/>
          <w:i w:val="false"/>
          <w:color w:val="000000"/>
          <w:sz w:val="28"/>
        </w:rPr>
        <w:t xml:space="preserve">
      1. 2016-2018 жылдарға арналған Қарғалы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2016 жылға мынадай көлемдерде бекітілсін:</w:t>
      </w:r>
    </w:p>
    <w:bookmarkEnd w:id="1"/>
    <w:p>
      <w:pPr>
        <w:spacing w:after="0"/>
        <w:ind w:left="0"/>
        <w:jc w:val="both"/>
      </w:pPr>
      <w:r>
        <w:rPr>
          <w:rFonts w:ascii="Times New Roman"/>
          <w:b w:val="false"/>
          <w:i w:val="false"/>
          <w:color w:val="000000"/>
          <w:sz w:val="28"/>
        </w:rPr>
        <w:t>
      1) кірістер                                           3 043 355,8 мың теңге;</w:t>
      </w:r>
    </w:p>
    <w:p>
      <w:pPr>
        <w:spacing w:after="0"/>
        <w:ind w:left="0"/>
        <w:jc w:val="both"/>
      </w:pPr>
      <w:r>
        <w:rPr>
          <w:rFonts w:ascii="Times New Roman"/>
          <w:b w:val="false"/>
          <w:i w:val="false"/>
          <w:color w:val="000000"/>
          <w:sz w:val="28"/>
        </w:rPr>
        <w:t xml:space="preserve">
      оның ішінде: </w:t>
      </w:r>
    </w:p>
    <w:p>
      <w:pPr>
        <w:spacing w:after="0"/>
        <w:ind w:left="0"/>
        <w:jc w:val="both"/>
      </w:pPr>
      <w:r>
        <w:rPr>
          <w:rFonts w:ascii="Times New Roman"/>
          <w:b w:val="false"/>
          <w:i w:val="false"/>
          <w:color w:val="000000"/>
          <w:sz w:val="28"/>
        </w:rPr>
        <w:t>
      салық түсімдері бойынша                              455 609 мың теңге;</w:t>
      </w:r>
    </w:p>
    <w:p>
      <w:pPr>
        <w:spacing w:after="0"/>
        <w:ind w:left="0"/>
        <w:jc w:val="both"/>
      </w:pPr>
      <w:r>
        <w:rPr>
          <w:rFonts w:ascii="Times New Roman"/>
          <w:b w:val="false"/>
          <w:i w:val="false"/>
          <w:color w:val="000000"/>
          <w:sz w:val="28"/>
        </w:rPr>
        <w:t>
      салықтық емес түсімдер бойынша                        16 582,1мың теңге;</w:t>
      </w:r>
    </w:p>
    <w:p>
      <w:pPr>
        <w:spacing w:after="0"/>
        <w:ind w:left="0"/>
        <w:jc w:val="both"/>
      </w:pPr>
      <w:r>
        <w:rPr>
          <w:rFonts w:ascii="Times New Roman"/>
          <w:b w:val="false"/>
          <w:i w:val="false"/>
          <w:color w:val="000000"/>
          <w:sz w:val="28"/>
        </w:rPr>
        <w:t>
      негізгі капиталды сатудан</w:t>
      </w:r>
    </w:p>
    <w:p>
      <w:pPr>
        <w:spacing w:after="0"/>
        <w:ind w:left="0"/>
        <w:jc w:val="both"/>
      </w:pPr>
      <w:r>
        <w:rPr>
          <w:rFonts w:ascii="Times New Roman"/>
          <w:b w:val="false"/>
          <w:i w:val="false"/>
          <w:color w:val="000000"/>
          <w:sz w:val="28"/>
        </w:rPr>
        <w:t>
      түсетін түсімдер бойынша                              8 384 мың теңге;</w:t>
      </w:r>
    </w:p>
    <w:p>
      <w:pPr>
        <w:spacing w:after="0"/>
        <w:ind w:left="0"/>
        <w:jc w:val="both"/>
      </w:pPr>
      <w:r>
        <w:rPr>
          <w:rFonts w:ascii="Times New Roman"/>
          <w:b w:val="false"/>
          <w:i w:val="false"/>
          <w:color w:val="000000"/>
          <w:sz w:val="28"/>
        </w:rPr>
        <w:t>
      трансферттер түсімдері бойынша                        2 562 780,7 мың теңге;</w:t>
      </w:r>
    </w:p>
    <w:p>
      <w:pPr>
        <w:spacing w:after="0"/>
        <w:ind w:left="0"/>
        <w:jc w:val="both"/>
      </w:pPr>
      <w:r>
        <w:rPr>
          <w:rFonts w:ascii="Times New Roman"/>
          <w:b w:val="false"/>
          <w:i w:val="false"/>
          <w:color w:val="000000"/>
          <w:sz w:val="28"/>
        </w:rPr>
        <w:t>
      2) шығындар                                          3 074 940,8 мың теңге;</w:t>
      </w:r>
    </w:p>
    <w:p>
      <w:pPr>
        <w:spacing w:after="0"/>
        <w:ind w:left="0"/>
        <w:jc w:val="both"/>
      </w:pPr>
      <w:r>
        <w:rPr>
          <w:rFonts w:ascii="Times New Roman"/>
          <w:b w:val="false"/>
          <w:i w:val="false"/>
          <w:color w:val="000000"/>
          <w:sz w:val="28"/>
        </w:rPr>
        <w:t>
      3) таза бюджеттік кредит беру                        -1 817,9мың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                              41 297 мың теңге;</w:t>
      </w:r>
    </w:p>
    <w:p>
      <w:pPr>
        <w:spacing w:after="0"/>
        <w:ind w:left="0"/>
        <w:jc w:val="both"/>
      </w:pPr>
      <w:r>
        <w:rPr>
          <w:rFonts w:ascii="Times New Roman"/>
          <w:b w:val="false"/>
          <w:i w:val="false"/>
          <w:color w:val="000000"/>
          <w:sz w:val="28"/>
        </w:rPr>
        <w:t>
      бюджеттік кредиттерді өтеу                        43 114,9 мың теңге;</w:t>
      </w:r>
    </w:p>
    <w:p>
      <w:pPr>
        <w:spacing w:after="0"/>
        <w:ind w:left="0"/>
        <w:jc w:val="both"/>
      </w:pPr>
      <w:r>
        <w:rPr>
          <w:rFonts w:ascii="Times New Roman"/>
          <w:b w:val="false"/>
          <w:i w:val="false"/>
          <w:color w:val="000000"/>
          <w:sz w:val="28"/>
        </w:rPr>
        <w:t xml:space="preserve">
      4) қаржы активтерімен жасалатын </w:t>
      </w:r>
    </w:p>
    <w:p>
      <w:pPr>
        <w:spacing w:after="0"/>
        <w:ind w:left="0"/>
        <w:jc w:val="both"/>
      </w:pPr>
      <w:r>
        <w:rPr>
          <w:rFonts w:ascii="Times New Roman"/>
          <w:b w:val="false"/>
          <w:i w:val="false"/>
          <w:color w:val="000000"/>
          <w:sz w:val="28"/>
        </w:rPr>
        <w:t>
      операциялар бойынша сальдо                        0 мың теңге;</w:t>
      </w:r>
    </w:p>
    <w:p>
      <w:pPr>
        <w:spacing w:after="0"/>
        <w:ind w:left="0"/>
        <w:jc w:val="both"/>
      </w:pPr>
      <w:r>
        <w:rPr>
          <w:rFonts w:ascii="Times New Roman"/>
          <w:b w:val="false"/>
          <w:i w:val="false"/>
          <w:color w:val="000000"/>
          <w:sz w:val="28"/>
        </w:rPr>
        <w:t xml:space="preserve">
      қаржы активтерін сатып алу                        0 мың теңге; </w:t>
      </w:r>
    </w:p>
    <w:p>
      <w:pPr>
        <w:spacing w:after="0"/>
        <w:ind w:left="0"/>
        <w:jc w:val="both"/>
      </w:pPr>
      <w:r>
        <w:rPr>
          <w:rFonts w:ascii="Times New Roman"/>
          <w:b w:val="false"/>
          <w:i w:val="false"/>
          <w:color w:val="000000"/>
          <w:sz w:val="28"/>
        </w:rPr>
        <w:t>
      5) бюджет тапшылығы                               - 29 767 мың теңге;</w:t>
      </w:r>
    </w:p>
    <w:p>
      <w:pPr>
        <w:spacing w:after="0"/>
        <w:ind w:left="0"/>
        <w:jc w:val="both"/>
      </w:pPr>
      <w:r>
        <w:rPr>
          <w:rFonts w:ascii="Times New Roman"/>
          <w:b w:val="false"/>
          <w:i w:val="false"/>
          <w:color w:val="000000"/>
          <w:sz w:val="28"/>
        </w:rPr>
        <w:t>
      6) бюджет тапшылығын қаржыландыру                  29 767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1-тармаққа өзгерістер енгізілді - Ақтөбе облысы Қарғалы аудандық мәслихатының 02.03.2016 </w:t>
      </w:r>
      <w:r>
        <w:rPr>
          <w:rFonts w:ascii="Times New Roman"/>
          <w:b w:val="false"/>
          <w:i w:val="false"/>
          <w:color w:val="ff0000"/>
          <w:sz w:val="28"/>
        </w:rPr>
        <w:t>№ 402</w:t>
      </w:r>
      <w:r>
        <w:rPr>
          <w:rFonts w:ascii="Times New Roman"/>
          <w:b w:val="false"/>
          <w:i w:val="false"/>
          <w:color w:val="ff0000"/>
          <w:sz w:val="28"/>
        </w:rPr>
        <w:t xml:space="preserve"> (01.01.2016 бастап қолданысқа енгізіледі); 12.04.2016 </w:t>
      </w:r>
      <w:r>
        <w:rPr>
          <w:rFonts w:ascii="Times New Roman"/>
          <w:b w:val="false"/>
          <w:i w:val="false"/>
          <w:color w:val="ff0000"/>
          <w:sz w:val="28"/>
        </w:rPr>
        <w:t xml:space="preserve">№ 17 </w:t>
      </w:r>
      <w:r>
        <w:rPr>
          <w:rFonts w:ascii="Times New Roman"/>
          <w:b w:val="false"/>
          <w:i w:val="false"/>
          <w:color w:val="ff0000"/>
          <w:sz w:val="28"/>
        </w:rPr>
        <w:t xml:space="preserve"> (01.01.2016 бастап қолданысқа енгізіледі); 10.06.2016 </w:t>
      </w:r>
      <w:r>
        <w:rPr>
          <w:rFonts w:ascii="Times New Roman"/>
          <w:b w:val="false"/>
          <w:i w:val="false"/>
          <w:color w:val="ff0000"/>
          <w:sz w:val="28"/>
        </w:rPr>
        <w:t>№ 34</w:t>
      </w:r>
      <w:r>
        <w:rPr>
          <w:rFonts w:ascii="Times New Roman"/>
          <w:b w:val="false"/>
          <w:i w:val="false"/>
          <w:color w:val="ff0000"/>
          <w:sz w:val="28"/>
        </w:rPr>
        <w:t xml:space="preserve"> (01.01.2016 бастап қолданысқа енгізіледі); 29.08.2016 </w:t>
      </w:r>
      <w:r>
        <w:rPr>
          <w:rFonts w:ascii="Times New Roman"/>
          <w:b w:val="false"/>
          <w:i w:val="false"/>
          <w:color w:val="ff0000"/>
          <w:sz w:val="28"/>
        </w:rPr>
        <w:t>№ 64</w:t>
      </w:r>
      <w:r>
        <w:rPr>
          <w:rFonts w:ascii="Times New Roman"/>
          <w:b w:val="false"/>
          <w:i w:val="false"/>
          <w:color w:val="ff0000"/>
          <w:sz w:val="28"/>
        </w:rPr>
        <w:t xml:space="preserve"> (01.01.2016 бастап қолданысқа енгізіледі); 03.11.2016 </w:t>
      </w:r>
      <w:r>
        <w:rPr>
          <w:rFonts w:ascii="Times New Roman"/>
          <w:b w:val="false"/>
          <w:i w:val="false"/>
          <w:color w:val="ff0000"/>
          <w:sz w:val="28"/>
        </w:rPr>
        <w:t>№ 71</w:t>
      </w:r>
      <w:r>
        <w:rPr>
          <w:rFonts w:ascii="Times New Roman"/>
          <w:b w:val="false"/>
          <w:i w:val="false"/>
          <w:color w:val="ff0000"/>
          <w:sz w:val="28"/>
        </w:rPr>
        <w:t xml:space="preserve"> (01.01.2016 бастап қолданысқа енгізіледі); 15.12.2016 </w:t>
      </w:r>
      <w:r>
        <w:rPr>
          <w:rFonts w:ascii="Times New Roman"/>
          <w:b w:val="false"/>
          <w:i w:val="false"/>
          <w:color w:val="ff0000"/>
          <w:sz w:val="28"/>
        </w:rPr>
        <w:t>№ 78</w:t>
      </w:r>
      <w:r>
        <w:rPr>
          <w:rFonts w:ascii="Times New Roman"/>
          <w:b w:val="false"/>
          <w:i w:val="false"/>
          <w:color w:val="ff0000"/>
          <w:sz w:val="28"/>
        </w:rPr>
        <w:t xml:space="preserve"> (01.01.2016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Аудандық бюджеттің кірісіне мыналар есептелетін болып белгіленсін:</w:t>
      </w:r>
    </w:p>
    <w:p>
      <w:pPr>
        <w:spacing w:after="0"/>
        <w:ind w:left="0"/>
        <w:jc w:val="both"/>
      </w:pPr>
      <w:r>
        <w:rPr>
          <w:rFonts w:ascii="Times New Roman"/>
          <w:b w:val="false"/>
          <w:i w:val="false"/>
          <w:color w:val="000000"/>
          <w:sz w:val="28"/>
        </w:rPr>
        <w:t>
      жеке табыс салығы;      </w:t>
      </w:r>
    </w:p>
    <w:p>
      <w:pPr>
        <w:spacing w:after="0"/>
        <w:ind w:left="0"/>
        <w:jc w:val="both"/>
      </w:pPr>
      <w:r>
        <w:rPr>
          <w:rFonts w:ascii="Times New Roman"/>
          <w:b w:val="false"/>
          <w:i w:val="false"/>
          <w:color w:val="000000"/>
          <w:sz w:val="28"/>
        </w:rPr>
        <w:t>
      әлеуметтік салық;</w:t>
      </w:r>
    </w:p>
    <w:p>
      <w:pPr>
        <w:spacing w:after="0"/>
        <w:ind w:left="0"/>
        <w:jc w:val="both"/>
      </w:pPr>
      <w:r>
        <w:rPr>
          <w:rFonts w:ascii="Times New Roman"/>
          <w:b w:val="false"/>
          <w:i w:val="false"/>
          <w:color w:val="000000"/>
          <w:sz w:val="28"/>
        </w:rPr>
        <w:t xml:space="preserve">
      жеке және заңды тұлғалар, дара кәсіпкерлер мүлкіне салық; </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көлік құралдарына салық;</w:t>
      </w:r>
    </w:p>
    <w:p>
      <w:pPr>
        <w:spacing w:after="0"/>
        <w:ind w:left="0"/>
        <w:jc w:val="both"/>
      </w:pPr>
      <w:r>
        <w:rPr>
          <w:rFonts w:ascii="Times New Roman"/>
          <w:b w:val="false"/>
          <w:i w:val="false"/>
          <w:color w:val="000000"/>
          <w:sz w:val="28"/>
        </w:rPr>
        <w:t>
      акциз, мыналарға:</w:t>
      </w:r>
    </w:p>
    <w:p>
      <w:pPr>
        <w:spacing w:after="0"/>
        <w:ind w:left="0"/>
        <w:jc w:val="both"/>
      </w:pPr>
      <w:r>
        <w:rPr>
          <w:rFonts w:ascii="Times New Roman"/>
          <w:b w:val="false"/>
          <w:i w:val="false"/>
          <w:color w:val="000000"/>
          <w:sz w:val="28"/>
        </w:rPr>
        <w:t>
      Қазақстан Республикасының аумағында өндірілген алкоголь өніміне;</w:t>
      </w:r>
    </w:p>
    <w:p>
      <w:pPr>
        <w:spacing w:after="0"/>
        <w:ind w:left="0"/>
        <w:jc w:val="both"/>
      </w:pPr>
      <w:r>
        <w:rPr>
          <w:rFonts w:ascii="Times New Roman"/>
          <w:b w:val="false"/>
          <w:i w:val="false"/>
          <w:color w:val="000000"/>
          <w:sz w:val="28"/>
        </w:rPr>
        <w:t>
      бензинге (авиациялық бензинді қоспағанда) және дизель отынына акциздер;</w:t>
      </w:r>
    </w:p>
    <w:p>
      <w:pPr>
        <w:spacing w:after="0"/>
        <w:ind w:left="0"/>
        <w:jc w:val="both"/>
      </w:pPr>
      <w:r>
        <w:rPr>
          <w:rFonts w:ascii="Times New Roman"/>
          <w:b w:val="false"/>
          <w:i w:val="false"/>
          <w:color w:val="000000"/>
          <w:sz w:val="28"/>
        </w:rPr>
        <w:t xml:space="preserve">
      жер учаскелерін пайдаланғаны үшін төлемақы; </w:t>
      </w:r>
    </w:p>
    <w:p>
      <w:pPr>
        <w:spacing w:after="0"/>
        <w:ind w:left="0"/>
        <w:jc w:val="both"/>
      </w:pPr>
      <w:r>
        <w:rPr>
          <w:rFonts w:ascii="Times New Roman"/>
          <w:b w:val="false"/>
          <w:i w:val="false"/>
          <w:color w:val="000000"/>
          <w:sz w:val="28"/>
        </w:rPr>
        <w:t xml:space="preserve">
      жеке кәсіпкерлерді мемлекеттік тіркегені үшін алынатын алым; </w:t>
      </w:r>
    </w:p>
    <w:p>
      <w:pPr>
        <w:spacing w:after="0"/>
        <w:ind w:left="0"/>
        <w:jc w:val="both"/>
      </w:pPr>
      <w:r>
        <w:rPr>
          <w:rFonts w:ascii="Times New Roman"/>
          <w:b w:val="false"/>
          <w:i w:val="false"/>
          <w:color w:val="000000"/>
          <w:sz w:val="28"/>
        </w:rPr>
        <w:t>
      қызметтің жекелеген түрлерімен айналысу құқығы үшін лицензиялық алым;</w:t>
      </w:r>
    </w:p>
    <w:p>
      <w:pPr>
        <w:spacing w:after="0"/>
        <w:ind w:left="0"/>
        <w:jc w:val="both"/>
      </w:pPr>
      <w:r>
        <w:rPr>
          <w:rFonts w:ascii="Times New Roman"/>
          <w:b w:val="false"/>
          <w:i w:val="false"/>
          <w:color w:val="000000"/>
          <w:sz w:val="28"/>
        </w:rPr>
        <w:t>
      заңды тұлғаларды мемлекеттік тіркеу және филиалдар мен өкілдіктерді есептік тіркегені, сондай-ақ оларды қайта тіркегені үшін алым;</w:t>
      </w:r>
    </w:p>
    <w:p>
      <w:pPr>
        <w:spacing w:after="0"/>
        <w:ind w:left="0"/>
        <w:jc w:val="both"/>
      </w:pPr>
      <w:r>
        <w:rPr>
          <w:rFonts w:ascii="Times New Roman"/>
          <w:b w:val="false"/>
          <w:i w:val="false"/>
          <w:color w:val="000000"/>
          <w:sz w:val="28"/>
        </w:rPr>
        <w:t>
      жылжымайтын мүлікке құқықтарды және олармен жасалатын мәмілелерді мемлекеттік тіркегені үшін алынатын алым;</w:t>
      </w:r>
    </w:p>
    <w:p>
      <w:pPr>
        <w:spacing w:after="0"/>
        <w:ind w:left="0"/>
        <w:jc w:val="both"/>
      </w:pPr>
      <w:r>
        <w:rPr>
          <w:rFonts w:ascii="Times New Roman"/>
          <w:b w:val="false"/>
          <w:i w:val="false"/>
          <w:color w:val="000000"/>
          <w:sz w:val="28"/>
        </w:rPr>
        <w:t>
      көлік құралдарын мемлекеттік тіркегені, сондай-ақ оларды қайта тіркегені үшін алынатын алым;</w:t>
      </w:r>
    </w:p>
    <w:p>
      <w:pPr>
        <w:spacing w:after="0"/>
        <w:ind w:left="0"/>
        <w:jc w:val="both"/>
      </w:pPr>
      <w:r>
        <w:rPr>
          <w:rFonts w:ascii="Times New Roman"/>
          <w:b w:val="false"/>
          <w:i w:val="false"/>
          <w:color w:val="000000"/>
          <w:sz w:val="28"/>
        </w:rPr>
        <w:t>
      ойын бизнесіне салық;</w:t>
      </w:r>
    </w:p>
    <w:p>
      <w:pPr>
        <w:spacing w:after="0"/>
        <w:ind w:left="0"/>
        <w:jc w:val="both"/>
      </w:pPr>
      <w:r>
        <w:rPr>
          <w:rFonts w:ascii="Times New Roman"/>
          <w:b w:val="false"/>
          <w:i w:val="false"/>
          <w:color w:val="000000"/>
          <w:sz w:val="28"/>
        </w:rPr>
        <w:t>
      республикалық бюджет есебіне жазылатын консулдық алымнан және мемлекеттік баждардан басқа, мемлекеттік баж:</w:t>
      </w:r>
    </w:p>
    <w:p>
      <w:pPr>
        <w:spacing w:after="0"/>
        <w:ind w:left="0"/>
        <w:jc w:val="both"/>
      </w:pPr>
      <w:r>
        <w:rPr>
          <w:rFonts w:ascii="Times New Roman"/>
          <w:b w:val="false"/>
          <w:i w:val="false"/>
          <w:color w:val="000000"/>
          <w:sz w:val="28"/>
        </w:rPr>
        <w:t>
      коммуналдық меншіктен түсетін кірістер;</w:t>
      </w:r>
    </w:p>
    <w:p>
      <w:pPr>
        <w:spacing w:after="0"/>
        <w:ind w:left="0"/>
        <w:jc w:val="both"/>
      </w:pPr>
      <w:r>
        <w:rPr>
          <w:rFonts w:ascii="Times New Roman"/>
          <w:b w:val="false"/>
          <w:i w:val="false"/>
          <w:color w:val="000000"/>
          <w:sz w:val="28"/>
        </w:rPr>
        <w:t xml:space="preserve">
      ауданның (облыстық маңызы бар қаланың) коммуналдық меншігінің мүлкін жалға беруден түсетін кірістер; </w:t>
      </w:r>
    </w:p>
    <w:p>
      <w:pPr>
        <w:spacing w:after="0"/>
        <w:ind w:left="0"/>
        <w:jc w:val="both"/>
      </w:pPr>
      <w:r>
        <w:rPr>
          <w:rFonts w:ascii="Times New Roman"/>
          <w:b w:val="false"/>
          <w:i w:val="false"/>
          <w:color w:val="000000"/>
          <w:sz w:val="28"/>
        </w:rPr>
        <w:t>
      аудан (облыстық маңызы бар қала) бюджетінен қаржыландырылатын мемлекеттік мекемелерге салынатын айыппұлдар, өсімдер, санкциялар, өндіріп алулар;</w:t>
      </w:r>
    </w:p>
    <w:p>
      <w:pPr>
        <w:spacing w:after="0"/>
        <w:ind w:left="0"/>
        <w:jc w:val="both"/>
      </w:pPr>
      <w:r>
        <w:rPr>
          <w:rFonts w:ascii="Times New Roman"/>
          <w:b w:val="false"/>
          <w:i w:val="false"/>
          <w:color w:val="000000"/>
          <w:sz w:val="28"/>
        </w:rPr>
        <w:t>
      аудан бюджетіне түсетін басқа да салықтық емес түсімдер;</w:t>
      </w:r>
    </w:p>
    <w:p>
      <w:pPr>
        <w:spacing w:after="0"/>
        <w:ind w:left="0"/>
        <w:jc w:val="both"/>
      </w:pPr>
      <w:r>
        <w:rPr>
          <w:rFonts w:ascii="Times New Roman"/>
          <w:b w:val="false"/>
          <w:i w:val="false"/>
          <w:color w:val="000000"/>
          <w:sz w:val="28"/>
        </w:rPr>
        <w:t>
      ауыл шаруашылығы мақсатындағы жер учаскелерін қоспағанда, жер учаскелерін сатудан түсетін түсімдер.</w:t>
      </w:r>
    </w:p>
    <w:bookmarkStart w:name="z3" w:id="2"/>
    <w:p>
      <w:pPr>
        <w:spacing w:after="0"/>
        <w:ind w:left="0"/>
        <w:jc w:val="both"/>
      </w:pPr>
      <w:r>
        <w:rPr>
          <w:rFonts w:ascii="Times New Roman"/>
          <w:b w:val="false"/>
          <w:i w:val="false"/>
          <w:color w:val="000000"/>
          <w:sz w:val="28"/>
        </w:rPr>
        <w:t xml:space="preserve">
      3. Қазақстан Республикасының "2016-2018 жылдарға арналған республикалық бюджет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сомаларынан асып түсуі нәтижесінде 1998 жылғы 31 желтоқсандағы жағдай бойынша құралған теріс сальдо ай сайын жалақы қорының 4 пайызы шегінде әлеуметтік салық төлеу есебіне жатқызылады.</w:t>
      </w:r>
    </w:p>
    <w:bookmarkEnd w:id="2"/>
    <w:bookmarkStart w:name="z4" w:id="3"/>
    <w:p>
      <w:pPr>
        <w:spacing w:after="0"/>
        <w:ind w:left="0"/>
        <w:jc w:val="both"/>
      </w:pPr>
      <w:r>
        <w:rPr>
          <w:rFonts w:ascii="Times New Roman"/>
          <w:b w:val="false"/>
          <w:i w:val="false"/>
          <w:color w:val="000000"/>
          <w:sz w:val="28"/>
        </w:rPr>
        <w:t xml:space="preserve">
      4. 2016 жылға арналған аудандық бюджетте орта білім беруде жан басына шаққандағы қаржыландыруды ендіру бойынша апробациялауды жүргізу үшін білім берудің мемлекеттік жалпыға міндетті стандарттарына сәйкес орта білім беретін ұйымдарда 10-11сыныптар үшін білім беру үдерісін жүзеге асыруға көзделген шығыстарды берумен байланысты облыстық бюджетке түсетін ағымдағы нысаналы трансферттер жалпы соммасы 13 019 мың теңге көзделсін. </w:t>
      </w:r>
    </w:p>
    <w:bookmarkEnd w:id="3"/>
    <w:bookmarkStart w:name="z5" w:id="4"/>
    <w:p>
      <w:pPr>
        <w:spacing w:after="0"/>
        <w:ind w:left="0"/>
        <w:jc w:val="both"/>
      </w:pPr>
      <w:r>
        <w:rPr>
          <w:rFonts w:ascii="Times New Roman"/>
          <w:b w:val="false"/>
          <w:i w:val="false"/>
          <w:color w:val="000000"/>
          <w:sz w:val="28"/>
        </w:rPr>
        <w:t xml:space="preserve">
      5..Қазақстан Республикасының "2016-2018 жылдарға арналған республикалық бюджет туралы" Заңының </w:t>
      </w:r>
      <w:r>
        <w:rPr>
          <w:rFonts w:ascii="Times New Roman"/>
          <w:b w:val="false"/>
          <w:i w:val="false"/>
          <w:color w:val="000000"/>
          <w:sz w:val="28"/>
        </w:rPr>
        <w:t>11 бабына</w:t>
      </w:r>
      <w:r>
        <w:rPr>
          <w:rFonts w:ascii="Times New Roman"/>
          <w:b w:val="false"/>
          <w:i w:val="false"/>
          <w:color w:val="000000"/>
          <w:sz w:val="28"/>
        </w:rPr>
        <w:t xml:space="preserve"> сәйкес:</w:t>
      </w:r>
    </w:p>
    <w:bookmarkEnd w:id="4"/>
    <w:p>
      <w:pPr>
        <w:spacing w:after="0"/>
        <w:ind w:left="0"/>
        <w:jc w:val="both"/>
      </w:pPr>
      <w:r>
        <w:rPr>
          <w:rFonts w:ascii="Times New Roman"/>
          <w:b w:val="false"/>
          <w:i w:val="false"/>
          <w:color w:val="000000"/>
          <w:sz w:val="28"/>
        </w:rPr>
        <w:t>
      2016 жылдың 1 қаңтарынан бастап:</w:t>
      </w:r>
    </w:p>
    <w:p>
      <w:pPr>
        <w:spacing w:after="0"/>
        <w:ind w:left="0"/>
        <w:jc w:val="both"/>
      </w:pPr>
      <w:r>
        <w:rPr>
          <w:rFonts w:ascii="Times New Roman"/>
          <w:b w:val="false"/>
          <w:i w:val="false"/>
          <w:color w:val="000000"/>
          <w:sz w:val="28"/>
        </w:rPr>
        <w:t>
      1) жалақының ең төменгі мөлшері – 22 859 теңге;</w:t>
      </w:r>
    </w:p>
    <w:p>
      <w:pPr>
        <w:spacing w:after="0"/>
        <w:ind w:left="0"/>
        <w:jc w:val="both"/>
      </w:pPr>
      <w:r>
        <w:rPr>
          <w:rFonts w:ascii="Times New Roman"/>
          <w:b w:val="false"/>
          <w:i w:val="false"/>
          <w:color w:val="000000"/>
          <w:sz w:val="28"/>
        </w:rPr>
        <w:t xml:space="preserve">
      2) жәрдемақыларды және өзге де әлеуметтік төлемдерді есептеу, сондай- </w:t>
      </w:r>
    </w:p>
    <w:p>
      <w:pPr>
        <w:spacing w:after="0"/>
        <w:ind w:left="0"/>
        <w:jc w:val="both"/>
      </w:pPr>
      <w:r>
        <w:rPr>
          <w:rFonts w:ascii="Times New Roman"/>
          <w:b w:val="false"/>
          <w:i w:val="false"/>
          <w:color w:val="000000"/>
          <w:sz w:val="28"/>
        </w:rPr>
        <w:t>
      ақ Қазақстан Республикасының заңнамасына сәйкес айыппұл санкцияларын, салықтарды және басқа да төлемдерді қолдану үшін айлық есептік көрсеткіш - 2 121 теңге;</w:t>
      </w:r>
    </w:p>
    <w:p>
      <w:pPr>
        <w:spacing w:after="0"/>
        <w:ind w:left="0"/>
        <w:jc w:val="both"/>
      </w:pPr>
      <w:r>
        <w:rPr>
          <w:rFonts w:ascii="Times New Roman"/>
          <w:b w:val="false"/>
          <w:i w:val="false"/>
          <w:color w:val="000000"/>
          <w:sz w:val="28"/>
        </w:rPr>
        <w:t xml:space="preserve">
      3) базалық әлеуметтік төлемдердің мөлшерін есептеу үшін ең төменгі күнкөріс деңгейінің шамасы – 22 859 теңге. </w:t>
      </w:r>
    </w:p>
    <w:bookmarkStart w:name="z6" w:id="5"/>
    <w:p>
      <w:pPr>
        <w:spacing w:after="0"/>
        <w:ind w:left="0"/>
        <w:jc w:val="both"/>
      </w:pPr>
      <w:r>
        <w:rPr>
          <w:rFonts w:ascii="Times New Roman"/>
          <w:b w:val="false"/>
          <w:i w:val="false"/>
          <w:color w:val="000000"/>
          <w:sz w:val="28"/>
        </w:rPr>
        <w:t xml:space="preserve">
      6. Қазақстан Республикасының "2016-2018 жылдарға арналған республикалық бюджет туралы" Заңының </w:t>
      </w:r>
      <w:r>
        <w:rPr>
          <w:rFonts w:ascii="Times New Roman"/>
          <w:b w:val="false"/>
          <w:i w:val="false"/>
          <w:color w:val="000000"/>
          <w:sz w:val="28"/>
        </w:rPr>
        <w:t>12 бабына</w:t>
      </w:r>
      <w:r>
        <w:rPr>
          <w:rFonts w:ascii="Times New Roman"/>
          <w:b w:val="false"/>
          <w:i w:val="false"/>
          <w:color w:val="000000"/>
          <w:sz w:val="28"/>
        </w:rPr>
        <w:t xml:space="preserve"> сәйкес, 2016 жылғы 1 қаңтардан бастап азаматтық қызметшілерге еңбекақы төлеу жүйесінің жаңа моделі бойынша еңбекақы төлеу, соңдай-ақ оларға лауазымдық айлықақыларына ерекше еңбек жағдайлары үшін 10 пайыз мөлшерінде ай сайынғы үстемеақы төлеу белгіленгені еске және басшылыққа алынсын.</w:t>
      </w:r>
    </w:p>
    <w:bookmarkEnd w:id="5"/>
    <w:bookmarkStart w:name="z7" w:id="6"/>
    <w:p>
      <w:pPr>
        <w:spacing w:after="0"/>
        <w:ind w:left="0"/>
        <w:jc w:val="both"/>
      </w:pPr>
      <w:r>
        <w:rPr>
          <w:rFonts w:ascii="Times New Roman"/>
          <w:b w:val="false"/>
          <w:i w:val="false"/>
          <w:color w:val="000000"/>
          <w:sz w:val="28"/>
        </w:rPr>
        <w:t xml:space="preserve">
      7. 2016 жылға арналған аудандық бюджетте облыстық бюджеттен берілген субвенция көлемі - 1 554 396 мың теңге сомасында қарастырылғаны ескерілсін. </w:t>
      </w:r>
    </w:p>
    <w:bookmarkEnd w:id="6"/>
    <w:bookmarkStart w:name="z8" w:id="7"/>
    <w:p>
      <w:pPr>
        <w:spacing w:after="0"/>
        <w:ind w:left="0"/>
        <w:jc w:val="both"/>
      </w:pPr>
      <w:r>
        <w:rPr>
          <w:rFonts w:ascii="Times New Roman"/>
          <w:b w:val="false"/>
          <w:i w:val="false"/>
          <w:color w:val="000000"/>
          <w:sz w:val="28"/>
        </w:rPr>
        <w:t>
      8. 2016 жылға арналған аудандық бюджетте республикалық бюджеттен мынадай мөлшердегі ағымдағы нысаналы трансферттер түскені ескерілсін:</w:t>
      </w:r>
    </w:p>
    <w:bookmarkEnd w:id="7"/>
    <w:p>
      <w:pPr>
        <w:spacing w:after="0"/>
        <w:ind w:left="0"/>
        <w:jc w:val="both"/>
      </w:pPr>
      <w:r>
        <w:rPr>
          <w:rFonts w:ascii="Times New Roman"/>
          <w:b w:val="false"/>
          <w:i w:val="false"/>
          <w:color w:val="000000"/>
          <w:sz w:val="28"/>
        </w:rPr>
        <w:t>
      892 мың теңге – жергілікті атқарушы органдардың агроөнеркәсіптік кешен бөлімшелерін ұстауға;</w:t>
      </w:r>
    </w:p>
    <w:p>
      <w:pPr>
        <w:spacing w:after="0"/>
        <w:ind w:left="0"/>
        <w:jc w:val="both"/>
      </w:pPr>
      <w:r>
        <w:rPr>
          <w:rFonts w:ascii="Times New Roman"/>
          <w:b w:val="false"/>
          <w:i w:val="false"/>
          <w:color w:val="000000"/>
          <w:sz w:val="28"/>
        </w:rPr>
        <w:t>
      45 627 мың теңге - әкімшілік мемлекеттік қызметшілердің еңбекақы деңгейін көтеруге;</w:t>
      </w:r>
    </w:p>
    <w:p>
      <w:pPr>
        <w:spacing w:after="0"/>
        <w:ind w:left="0"/>
        <w:jc w:val="both"/>
      </w:pPr>
      <w:r>
        <w:rPr>
          <w:rFonts w:ascii="Times New Roman"/>
          <w:b w:val="false"/>
          <w:i w:val="false"/>
          <w:color w:val="000000"/>
          <w:sz w:val="28"/>
        </w:rPr>
        <w:t>
      19 444 мың теңге - мектепке дейінгі білім беру ұйымдарында мемлекеттік білім беру тапсырысын іске асыруға;</w:t>
      </w:r>
    </w:p>
    <w:p>
      <w:pPr>
        <w:spacing w:after="0"/>
        <w:ind w:left="0"/>
        <w:jc w:val="both"/>
      </w:pPr>
      <w:r>
        <w:rPr>
          <w:rFonts w:ascii="Times New Roman"/>
          <w:b w:val="false"/>
          <w:i w:val="false"/>
          <w:color w:val="000000"/>
          <w:sz w:val="28"/>
        </w:rPr>
        <w:t>
      26 180 мың теңге – орта білім беру ұйымдарының 10-11-сыныптарында жан басына шаққандағы қаржыландыруды сынақтан өткізуге;</w:t>
      </w:r>
    </w:p>
    <w:p>
      <w:pPr>
        <w:spacing w:after="0"/>
        <w:ind w:left="0"/>
        <w:jc w:val="both"/>
      </w:pPr>
      <w:r>
        <w:rPr>
          <w:rFonts w:ascii="Times New Roman"/>
          <w:b w:val="false"/>
          <w:i w:val="false"/>
          <w:color w:val="000000"/>
          <w:sz w:val="28"/>
        </w:rPr>
        <w:t>
      431 749 мың теңге - жергілікті бюджеттерден қаржыландырылатын азаматтық қызметшілерге еңбекақы төлеу жүйесінің жаңа моделіне көшуге, сондай-ақ, оларға лауазымдық айлықақыларына ерекше еңбек жағдайлары үшін ай сайынғы үстемеақы төлеуге;</w:t>
      </w:r>
    </w:p>
    <w:p>
      <w:pPr>
        <w:spacing w:after="0"/>
        <w:ind w:left="0"/>
        <w:jc w:val="both"/>
      </w:pPr>
      <w:r>
        <w:rPr>
          <w:rFonts w:ascii="Times New Roman"/>
          <w:b w:val="false"/>
          <w:i w:val="false"/>
          <w:color w:val="000000"/>
          <w:sz w:val="28"/>
        </w:rPr>
        <w:t>
      4 000 мың теңге – Қазақстан Республикасындағы мүгедектердің құқықтарын қамтамасыз ету және өмір сүру сапасын жақсарту жөніндегі 2012-2018 жылдарға арналған іс-шаралар жоспарын іске асыруға;</w:t>
      </w:r>
    </w:p>
    <w:p>
      <w:pPr>
        <w:spacing w:after="0"/>
        <w:ind w:left="0"/>
        <w:jc w:val="both"/>
      </w:pPr>
      <w:r>
        <w:rPr>
          <w:rFonts w:ascii="Times New Roman"/>
          <w:b w:val="false"/>
          <w:i w:val="false"/>
          <w:color w:val="000000"/>
          <w:sz w:val="28"/>
        </w:rPr>
        <w:t>
      12 500 мың теңге – экономикалық орнықтылықты қамтамасыз етуге;</w:t>
      </w:r>
    </w:p>
    <w:p>
      <w:pPr>
        <w:spacing w:after="0"/>
        <w:ind w:left="0"/>
        <w:jc w:val="both"/>
      </w:pPr>
      <w:r>
        <w:rPr>
          <w:rFonts w:ascii="Times New Roman"/>
          <w:b w:val="false"/>
          <w:i w:val="false"/>
          <w:color w:val="000000"/>
          <w:sz w:val="28"/>
        </w:rPr>
        <w:t>
      2 976 мың теңге – сандық білім беру инфрақұрылымын құруға;</w:t>
      </w:r>
    </w:p>
    <w:p>
      <w:pPr>
        <w:spacing w:after="0"/>
        <w:ind w:left="0"/>
        <w:jc w:val="both"/>
      </w:pPr>
      <w:r>
        <w:rPr>
          <w:rFonts w:ascii="Times New Roman"/>
          <w:b w:val="false"/>
          <w:i w:val="false"/>
          <w:color w:val="000000"/>
          <w:sz w:val="28"/>
        </w:rPr>
        <w:t>
      25 760 мың теңге – 2016 жылдың 1 қырқүйектен бастап орта білім беру ұйымдарының 1-11 сыныптарында жан басына шаққандағы қаржыландыруды сынақтан өткізуге.</w:t>
      </w:r>
    </w:p>
    <w:p>
      <w:pPr>
        <w:spacing w:after="0"/>
        <w:ind w:left="0"/>
        <w:jc w:val="both"/>
      </w:pP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Ақтөбе облысы Қарғалы аудандық мәслихатының 12.04.2016 </w:t>
      </w:r>
      <w:r>
        <w:rPr>
          <w:rFonts w:ascii="Times New Roman"/>
          <w:b w:val="false"/>
          <w:i w:val="false"/>
          <w:color w:val="ff0000"/>
          <w:sz w:val="28"/>
        </w:rPr>
        <w:t xml:space="preserve">№ 17 </w:t>
      </w:r>
      <w:r>
        <w:rPr>
          <w:rFonts w:ascii="Times New Roman"/>
          <w:b w:val="false"/>
          <w:i w:val="false"/>
          <w:color w:val="ff0000"/>
          <w:sz w:val="28"/>
        </w:rPr>
        <w:t xml:space="preserve">(01.01.2016 бастап қолданысқа енгізіледі); 29.08.2016 </w:t>
      </w:r>
      <w:r>
        <w:rPr>
          <w:rFonts w:ascii="Times New Roman"/>
          <w:b w:val="false"/>
          <w:i w:val="false"/>
          <w:color w:val="ff0000"/>
          <w:sz w:val="28"/>
        </w:rPr>
        <w:t>№ 64</w:t>
      </w:r>
      <w:r>
        <w:rPr>
          <w:rFonts w:ascii="Times New Roman"/>
          <w:b w:val="false"/>
          <w:i w:val="false"/>
          <w:color w:val="ff0000"/>
          <w:sz w:val="28"/>
        </w:rPr>
        <w:t xml:space="preserve"> (01.01.2016 бастап қолданысқа енгізіледі); 03.11.2016 </w:t>
      </w:r>
      <w:r>
        <w:rPr>
          <w:rFonts w:ascii="Times New Roman"/>
          <w:b w:val="false"/>
          <w:i w:val="false"/>
          <w:color w:val="ff0000"/>
          <w:sz w:val="28"/>
        </w:rPr>
        <w:t>№ 71</w:t>
      </w:r>
      <w:r>
        <w:rPr>
          <w:rFonts w:ascii="Times New Roman"/>
          <w:b w:val="false"/>
          <w:i w:val="false"/>
          <w:color w:val="ff0000"/>
          <w:sz w:val="28"/>
        </w:rPr>
        <w:t xml:space="preserve"> (01.01.2016 бастап қолданысқа енгізіледі) шешімдерімен.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9. 2016 жылға арналған аудандық бюджетте облыстық бюджеттен ағымдағы нысаналы трансферттер және даму трансферттері түскені ескерілсін, оның ішінде:</w:t>
      </w:r>
    </w:p>
    <w:bookmarkEnd w:id="8"/>
    <w:p>
      <w:pPr>
        <w:spacing w:after="0"/>
        <w:ind w:left="0"/>
        <w:jc w:val="both"/>
      </w:pPr>
      <w:r>
        <w:rPr>
          <w:rFonts w:ascii="Times New Roman"/>
          <w:b w:val="false"/>
          <w:i w:val="false"/>
          <w:color w:val="000000"/>
          <w:sz w:val="28"/>
        </w:rPr>
        <w:t>
      230 325 мың теңге – бастауыш, негізгі орта және жалпы орта білім беру объектілерін салу және реконструкциялауға;</w:t>
      </w:r>
    </w:p>
    <w:p>
      <w:pPr>
        <w:spacing w:after="0"/>
        <w:ind w:left="0"/>
        <w:jc w:val="both"/>
      </w:pPr>
      <w:r>
        <w:rPr>
          <w:rFonts w:ascii="Times New Roman"/>
          <w:b w:val="false"/>
          <w:i w:val="false"/>
          <w:color w:val="000000"/>
          <w:sz w:val="28"/>
        </w:rPr>
        <w:t>
      0 мың теңге - көп пәтерлі тұрғын үйлерге энергетикалық аудит жүргізуге;</w:t>
      </w:r>
    </w:p>
    <w:p>
      <w:pPr>
        <w:spacing w:after="0"/>
        <w:ind w:left="0"/>
        <w:jc w:val="both"/>
      </w:pPr>
      <w:r>
        <w:rPr>
          <w:rFonts w:ascii="Times New Roman"/>
          <w:b w:val="false"/>
          <w:i w:val="false"/>
          <w:color w:val="000000"/>
          <w:sz w:val="28"/>
        </w:rPr>
        <w:t>
      523 мың теңге – бруцеллезбен ауырған, санитарлық союға жіберілетін ауыл шаруашылық малдардың (ірі және ұсақ малдар) құнын (50%-ға дейін) өтеуге;</w:t>
      </w:r>
    </w:p>
    <w:p>
      <w:pPr>
        <w:spacing w:after="0"/>
        <w:ind w:left="0"/>
        <w:jc w:val="both"/>
      </w:pPr>
      <w:r>
        <w:rPr>
          <w:rFonts w:ascii="Times New Roman"/>
          <w:b w:val="false"/>
          <w:i w:val="false"/>
          <w:color w:val="000000"/>
          <w:sz w:val="28"/>
        </w:rPr>
        <w:t>
      40 000 мың теңге - аудандық маңызы бар автомобиль жолдарын және елді-мекендердің көшелерін күрделі және орташа жөндеуге;</w:t>
      </w:r>
    </w:p>
    <w:p>
      <w:pPr>
        <w:spacing w:after="0"/>
        <w:ind w:left="0"/>
        <w:jc w:val="both"/>
      </w:pPr>
      <w:r>
        <w:rPr>
          <w:rFonts w:ascii="Times New Roman"/>
          <w:b w:val="false"/>
          <w:i w:val="false"/>
          <w:color w:val="000000"/>
          <w:sz w:val="28"/>
        </w:rPr>
        <w:t>
      8 298 мың теңге - балалар мен жасөспірімдердің психикалық денсаулығын зерттеу және халыққа психологиялық-медициналық–педагогикалық консультациялық көмек көрсетуге;</w:t>
      </w:r>
    </w:p>
    <w:p>
      <w:pPr>
        <w:spacing w:after="0"/>
        <w:ind w:left="0"/>
        <w:jc w:val="both"/>
      </w:pPr>
      <w:r>
        <w:rPr>
          <w:rFonts w:ascii="Times New Roman"/>
          <w:b w:val="false"/>
          <w:i w:val="false"/>
          <w:color w:val="000000"/>
          <w:sz w:val="28"/>
        </w:rPr>
        <w:t>
      11 567 мың теңге - патронат тәрбиешілерге берілген баланы (балаларды) асырап бағуға;</w:t>
      </w:r>
    </w:p>
    <w:p>
      <w:pPr>
        <w:spacing w:after="0"/>
        <w:ind w:left="0"/>
        <w:jc w:val="both"/>
      </w:pPr>
      <w:r>
        <w:rPr>
          <w:rFonts w:ascii="Times New Roman"/>
          <w:b w:val="false"/>
          <w:i w:val="false"/>
          <w:color w:val="000000"/>
          <w:sz w:val="28"/>
        </w:rPr>
        <w:t>
      2 000 мың теңге - білім берудің ведомствалық бағыныстағы мемлекеттік ұйымдардың күрделі шығыстарына;</w:t>
      </w:r>
    </w:p>
    <w:p>
      <w:pPr>
        <w:spacing w:after="0"/>
        <w:ind w:left="0"/>
        <w:jc w:val="both"/>
      </w:pPr>
      <w:r>
        <w:rPr>
          <w:rFonts w:ascii="Times New Roman"/>
          <w:b w:val="false"/>
          <w:i w:val="false"/>
          <w:color w:val="000000"/>
          <w:sz w:val="28"/>
        </w:rPr>
        <w:t>
      29 885 мың теңге – аудандық және қалалық мамандандырылмаған балалар мен жасөспірімдердің спорт мектептерінің қызметтерін қамтамасыз етуге;</w:t>
      </w:r>
    </w:p>
    <w:p>
      <w:pPr>
        <w:spacing w:after="0"/>
        <w:ind w:left="0"/>
        <w:jc w:val="both"/>
      </w:pPr>
      <w:r>
        <w:rPr>
          <w:rFonts w:ascii="Times New Roman"/>
          <w:b w:val="false"/>
          <w:i w:val="false"/>
          <w:color w:val="000000"/>
          <w:sz w:val="28"/>
        </w:rPr>
        <w:t xml:space="preserve">
      31 233 мың теңге – "Жұмыспен қамту 2020 жол картасы" </w:t>
      </w:r>
      <w:r>
        <w:rPr>
          <w:rFonts w:ascii="Times New Roman"/>
          <w:b w:val="false"/>
          <w:i w:val="false"/>
          <w:color w:val="000000"/>
          <w:sz w:val="28"/>
        </w:rPr>
        <w:t>бағдарламасы</w:t>
      </w:r>
      <w:r>
        <w:rPr>
          <w:rFonts w:ascii="Times New Roman"/>
          <w:b w:val="false"/>
          <w:i w:val="false"/>
          <w:color w:val="000000"/>
          <w:sz w:val="28"/>
        </w:rPr>
        <w:t xml:space="preserve"> шеңберінде ауылдық елді мекендерді дамытуға;</w:t>
      </w:r>
    </w:p>
    <w:p>
      <w:pPr>
        <w:spacing w:after="0"/>
        <w:ind w:left="0"/>
        <w:jc w:val="both"/>
      </w:pPr>
      <w:r>
        <w:rPr>
          <w:rFonts w:ascii="Times New Roman"/>
          <w:b w:val="false"/>
          <w:i w:val="false"/>
          <w:color w:val="000000"/>
          <w:sz w:val="28"/>
        </w:rPr>
        <w:t>
      56 999 мың теңге – Қарғалы ауданы Бадамша ауылында екі қабатты сегіз пәтерлік жалдамалы-коммуналдық тұрғын үй құрылысына;</w:t>
      </w:r>
    </w:p>
    <w:p>
      <w:pPr>
        <w:spacing w:after="0"/>
        <w:ind w:left="0"/>
        <w:jc w:val="both"/>
      </w:pPr>
      <w:r>
        <w:rPr>
          <w:rFonts w:ascii="Times New Roman"/>
          <w:b w:val="false"/>
          <w:i w:val="false"/>
          <w:color w:val="000000"/>
          <w:sz w:val="28"/>
        </w:rPr>
        <w:t>
      12 514,7 мың теңге – "Қарғалы ауданы Қосестек ауылында су құбыры желісінің құрылысы" жобасына жобалық – сметалық құжаттама дайындауға;</w:t>
      </w:r>
    </w:p>
    <w:p>
      <w:pPr>
        <w:spacing w:after="0"/>
        <w:ind w:left="0"/>
        <w:jc w:val="both"/>
      </w:pPr>
      <w:r>
        <w:rPr>
          <w:rFonts w:ascii="Times New Roman"/>
          <w:b w:val="false"/>
          <w:i w:val="false"/>
          <w:color w:val="000000"/>
          <w:sz w:val="28"/>
        </w:rPr>
        <w:t>
      660 мың теңге – дене шынықтыру және спорт ведомствалық бағыныстағы ұйымдарының күрделі шығыстарына;</w:t>
      </w:r>
    </w:p>
    <w:p>
      <w:pPr>
        <w:spacing w:after="0"/>
        <w:ind w:left="0"/>
        <w:jc w:val="both"/>
      </w:pPr>
      <w:r>
        <w:rPr>
          <w:rFonts w:ascii="Times New Roman"/>
          <w:b w:val="false"/>
          <w:i w:val="false"/>
          <w:color w:val="000000"/>
          <w:sz w:val="28"/>
        </w:rPr>
        <w:t>
      19 181 мың теңге – Қарғалы ауданы Бадамша ауылы Ш.Уалиханов көшесі № 4 екі қабатты жалдамалы-коммуналдық тұрғын үйге инженерлік-желілердің құрылысына;</w:t>
      </w:r>
    </w:p>
    <w:p>
      <w:pPr>
        <w:spacing w:after="0"/>
        <w:ind w:left="0"/>
        <w:jc w:val="both"/>
      </w:pPr>
      <w:r>
        <w:rPr>
          <w:rFonts w:ascii="Times New Roman"/>
          <w:b w:val="false"/>
          <w:i w:val="false"/>
          <w:color w:val="000000"/>
          <w:sz w:val="28"/>
        </w:rPr>
        <w:t>
      2 000 мың теңге – төтенше жағдайлардың алдын алуға және оларды жоюға;</w:t>
      </w:r>
    </w:p>
    <w:p>
      <w:pPr>
        <w:spacing w:after="0"/>
        <w:ind w:left="0"/>
        <w:jc w:val="both"/>
      </w:pPr>
      <w:r>
        <w:rPr>
          <w:rFonts w:ascii="Times New Roman"/>
          <w:b w:val="false"/>
          <w:i w:val="false"/>
          <w:color w:val="000000"/>
          <w:sz w:val="28"/>
        </w:rPr>
        <w:t>
      2 298 мың теңге – "</w:t>
      </w:r>
      <w:r>
        <w:rPr>
          <w:rFonts w:ascii="Times New Roman"/>
          <w:b w:val="false"/>
          <w:i w:val="false"/>
          <w:color w:val="000000"/>
          <w:sz w:val="28"/>
        </w:rPr>
        <w:t>Жұмыспен қамту 2020 жол картасы</w:t>
      </w:r>
      <w:r>
        <w:rPr>
          <w:rFonts w:ascii="Times New Roman"/>
          <w:b w:val="false"/>
          <w:i w:val="false"/>
          <w:color w:val="000000"/>
          <w:sz w:val="28"/>
        </w:rPr>
        <w:t>" Бағдарламасының шеңберінде тұрғын үй - коммуналдық шаруашылықтың (әлеуметтік-мәдени объектілер, инженерлік-көлік инфрақұрылымы) инфрақұрылымын ағымдағы және орташа жөндеуге, ауылдарды,, ауылдық округтерді абаттандыруға;</w:t>
      </w:r>
    </w:p>
    <w:p>
      <w:pPr>
        <w:spacing w:after="0"/>
        <w:ind w:left="0"/>
        <w:jc w:val="both"/>
      </w:pPr>
      <w:r>
        <w:rPr>
          <w:rFonts w:ascii="Times New Roman"/>
          <w:b w:val="false"/>
          <w:i w:val="false"/>
          <w:color w:val="000000"/>
          <w:sz w:val="28"/>
        </w:rPr>
        <w:t>
      500 мың теңге – ведомстволық бағыныстағы мәдениет ұйымдарының күрделі шығыстарына.</w:t>
      </w:r>
    </w:p>
    <w:p>
      <w:pPr>
        <w:spacing w:after="0"/>
        <w:ind w:left="0"/>
        <w:jc w:val="both"/>
      </w:pPr>
      <w:r>
        <w:rPr>
          <w:rFonts w:ascii="Times New Roman"/>
          <w:b w:val="false"/>
          <w:i w:val="false"/>
          <w:color w:val="000000"/>
          <w:sz w:val="28"/>
        </w:rPr>
        <w:t>
      Аталған трансферттерді бөлу аудан әкімдігінің қаулысы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9-тармаққа өзгерістер енгізілді - Ақтөбе облысы Қарғалы аудандық мәслихатының 02.03.2016 </w:t>
      </w:r>
      <w:r>
        <w:rPr>
          <w:rFonts w:ascii="Times New Roman"/>
          <w:b w:val="false"/>
          <w:i w:val="false"/>
          <w:color w:val="ff0000"/>
          <w:sz w:val="28"/>
        </w:rPr>
        <w:t>№ 402</w:t>
      </w:r>
      <w:r>
        <w:rPr>
          <w:rFonts w:ascii="Times New Roman"/>
          <w:b w:val="false"/>
          <w:i w:val="false"/>
          <w:color w:val="ff0000"/>
          <w:sz w:val="28"/>
        </w:rPr>
        <w:t xml:space="preserve"> (01.01.2016 бастап қолданысқа енгізіледі); 12.04.2016 </w:t>
      </w:r>
      <w:r>
        <w:rPr>
          <w:rFonts w:ascii="Times New Roman"/>
          <w:b w:val="false"/>
          <w:i w:val="false"/>
          <w:color w:val="ff0000"/>
          <w:sz w:val="28"/>
        </w:rPr>
        <w:t xml:space="preserve">№ 17 </w:t>
      </w:r>
      <w:r>
        <w:rPr>
          <w:rFonts w:ascii="Times New Roman"/>
          <w:b w:val="false"/>
          <w:i w:val="false"/>
          <w:color w:val="ff0000"/>
          <w:sz w:val="28"/>
        </w:rPr>
        <w:t xml:space="preserve">(01.01.2016 бастап қолданысқа енгізіледі); 10.06.2016 </w:t>
      </w:r>
      <w:r>
        <w:rPr>
          <w:rFonts w:ascii="Times New Roman"/>
          <w:b w:val="false"/>
          <w:i w:val="false"/>
          <w:color w:val="ff0000"/>
          <w:sz w:val="28"/>
        </w:rPr>
        <w:t>№ 34</w:t>
      </w:r>
      <w:r>
        <w:rPr>
          <w:rFonts w:ascii="Times New Roman"/>
          <w:b w:val="false"/>
          <w:i w:val="false"/>
          <w:color w:val="ff0000"/>
          <w:sz w:val="28"/>
        </w:rPr>
        <w:t xml:space="preserve"> (01.01.2016 бастап қолданысқа енгізіледі); 29.08.2016 </w:t>
      </w:r>
      <w:r>
        <w:rPr>
          <w:rFonts w:ascii="Times New Roman"/>
          <w:b w:val="false"/>
          <w:i w:val="false"/>
          <w:color w:val="ff0000"/>
          <w:sz w:val="28"/>
        </w:rPr>
        <w:t>№ 64</w:t>
      </w:r>
      <w:r>
        <w:rPr>
          <w:rFonts w:ascii="Times New Roman"/>
          <w:b w:val="false"/>
          <w:i w:val="false"/>
          <w:color w:val="ff0000"/>
          <w:sz w:val="28"/>
        </w:rPr>
        <w:t xml:space="preserve"> (01.01.2016 бастап қолданысқа енгізіледі); 03.11.2016 </w:t>
      </w:r>
      <w:r>
        <w:rPr>
          <w:rFonts w:ascii="Times New Roman"/>
          <w:b w:val="false"/>
          <w:i w:val="false"/>
          <w:color w:val="ff0000"/>
          <w:sz w:val="28"/>
        </w:rPr>
        <w:t>№ 71</w:t>
      </w:r>
      <w:r>
        <w:rPr>
          <w:rFonts w:ascii="Times New Roman"/>
          <w:b w:val="false"/>
          <w:i w:val="false"/>
          <w:color w:val="ff0000"/>
          <w:sz w:val="28"/>
        </w:rPr>
        <w:t xml:space="preserve"> (01.01.2016 бастап қолданысқа енгізіледі); 15.12.2016 </w:t>
      </w:r>
      <w:r>
        <w:rPr>
          <w:rFonts w:ascii="Times New Roman"/>
          <w:b w:val="false"/>
          <w:i w:val="false"/>
          <w:color w:val="ff0000"/>
          <w:sz w:val="28"/>
        </w:rPr>
        <w:t>№ 78</w:t>
      </w:r>
      <w:r>
        <w:rPr>
          <w:rFonts w:ascii="Times New Roman"/>
          <w:b w:val="false"/>
          <w:i w:val="false"/>
          <w:color w:val="ff0000"/>
          <w:sz w:val="28"/>
        </w:rPr>
        <w:t xml:space="preserve"> (01.01.2016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2016 жылға арналған аудандық бюджетте, Қазақстан Республикасы Үкіметі белгілеген шарттарға сәйкес, республикалық бюджеттен жергілікті атқарушы органдарға, мамандарды әлеуметтік қолдау шараларын іске асыруға берілетін бюджеттік несиелерге 31 815 мың теңге түскені ескерілсін.</w:t>
      </w:r>
    </w:p>
    <w:p>
      <w:pPr>
        <w:spacing w:after="0"/>
        <w:ind w:left="0"/>
        <w:jc w:val="both"/>
      </w:pPr>
      <w:r>
        <w:rPr>
          <w:rFonts w:ascii="Times New Roman"/>
          <w:b w:val="false"/>
          <w:i w:val="false"/>
          <w:color w:val="000000"/>
          <w:sz w:val="28"/>
        </w:rPr>
        <w:t>
      2016 жылға арналған аудандық бюджетте, Қазақстан Республикасы Үкіметі белгілеген шарттарға сәйкес, облыстық бюджеттен жергілікті атқарушы органдарға, мамандарды әлеуметтік қолдау шараларын іске асыруға берілетін бюджеттік несиелерге облыстық бюджеттен – 9 482 мың теңге түскені ескерілсін.</w:t>
      </w:r>
    </w:p>
    <w:p>
      <w:pPr>
        <w:spacing w:after="0"/>
        <w:ind w:left="0"/>
        <w:jc w:val="both"/>
      </w:pPr>
      <w:r>
        <w:rPr>
          <w:rFonts w:ascii="Times New Roman"/>
          <w:b w:val="false"/>
          <w:i w:val="false"/>
          <w:color w:val="000000"/>
          <w:sz w:val="28"/>
        </w:rPr>
        <w:t>
      Көрсетілген ағымдағы трансферттер сомасын бөлу аудан әкімдігінің қаулысы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Ақтөбе облысы Қарғалы аудандық мәслихатының 03.11.2016 </w:t>
      </w:r>
      <w:r>
        <w:rPr>
          <w:rFonts w:ascii="Times New Roman"/>
          <w:b w:val="false"/>
          <w:i w:val="false"/>
          <w:color w:val="ff0000"/>
          <w:sz w:val="28"/>
        </w:rPr>
        <w:t>№ 71</w:t>
      </w:r>
      <w:r>
        <w:rPr>
          <w:rFonts w:ascii="Times New Roman"/>
          <w:b w:val="false"/>
          <w:i w:val="false"/>
          <w:color w:val="ff0000"/>
          <w:sz w:val="28"/>
        </w:rPr>
        <w:t xml:space="preserve"> (01.01.2016 бастап қолданысқа енгізіледі); 15.12.2016 </w:t>
      </w:r>
      <w:r>
        <w:rPr>
          <w:rFonts w:ascii="Times New Roman"/>
          <w:b w:val="false"/>
          <w:i w:val="false"/>
          <w:color w:val="ff0000"/>
          <w:sz w:val="28"/>
        </w:rPr>
        <w:t>№ 78</w:t>
      </w:r>
      <w:r>
        <w:rPr>
          <w:rFonts w:ascii="Times New Roman"/>
          <w:b w:val="false"/>
          <w:i w:val="false"/>
          <w:color w:val="ff0000"/>
          <w:sz w:val="28"/>
        </w:rPr>
        <w:t xml:space="preserve"> (01.01.2016 бастап қолданысқа енгізіледі) шешімдерімен.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11. 2016 жылға арналған аудандық бюджетте ауданның жергілікті атқарушы органының резерв сомасы 9 611 мың теңге болып бекітілсін.</w:t>
      </w:r>
    </w:p>
    <w:bookmarkEnd w:id="9"/>
    <w:bookmarkStart w:name="z12" w:id="10"/>
    <w:p>
      <w:pPr>
        <w:spacing w:after="0"/>
        <w:ind w:left="0"/>
        <w:jc w:val="both"/>
      </w:pPr>
      <w:r>
        <w:rPr>
          <w:rFonts w:ascii="Times New Roman"/>
          <w:b w:val="false"/>
          <w:i w:val="false"/>
          <w:color w:val="000000"/>
          <w:sz w:val="28"/>
        </w:rPr>
        <w:t xml:space="preserve">
      12. 2016 жылға арналған аудандық бюджетті атқару процесінде секвестрлеуге жатпайтын аудандық бюджеттің бюджеттік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10"/>
    <w:bookmarkStart w:name="z13" w:id="11"/>
    <w:p>
      <w:pPr>
        <w:spacing w:after="0"/>
        <w:ind w:left="0"/>
        <w:jc w:val="both"/>
      </w:pPr>
      <w:r>
        <w:rPr>
          <w:rFonts w:ascii="Times New Roman"/>
          <w:b w:val="false"/>
          <w:i w:val="false"/>
          <w:color w:val="000000"/>
          <w:sz w:val="28"/>
        </w:rPr>
        <w:t xml:space="preserve">
      13. 2016 жылға арналған ауылдық округ бюджеттік бағдарламалары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11"/>
    <w:bookmarkStart w:name="z14" w:id="12"/>
    <w:p>
      <w:pPr>
        <w:spacing w:after="0"/>
        <w:ind w:left="0"/>
        <w:jc w:val="both"/>
      </w:pPr>
      <w:r>
        <w:rPr>
          <w:rFonts w:ascii="Times New Roman"/>
          <w:b w:val="false"/>
          <w:i w:val="false"/>
          <w:color w:val="000000"/>
          <w:sz w:val="28"/>
        </w:rPr>
        <w:t>
      14. Осы шешім 2016 жылғы 1 қаңтардан бастап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74"/>
        <w:gridCol w:w="4226"/>
      </w:tblGrid>
      <w:tr>
        <w:trPr>
          <w:trHeight w:val="30" w:hRule="atLeast"/>
        </w:trPr>
        <w:tc>
          <w:tcPr>
            <w:tcW w:w="777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2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7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2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хатшысының</w:t>
            </w:r>
            <w:r>
              <w:rPr>
                <w:rFonts w:ascii="Times New Roman"/>
                <w:b w:val="false"/>
                <w:i w:val="false"/>
                <w:color w:val="000000"/>
                <w:sz w:val="20"/>
              </w:rPr>
              <w:t>
</w:t>
            </w:r>
          </w:p>
        </w:tc>
      </w:tr>
      <w:tr>
        <w:trPr>
          <w:trHeight w:val="30" w:hRule="atLeast"/>
        </w:trPr>
        <w:tc>
          <w:tcPr>
            <w:tcW w:w="777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r>
      <w:tr>
        <w:trPr>
          <w:trHeight w:val="30" w:hRule="atLeast"/>
        </w:trPr>
        <w:tc>
          <w:tcPr>
            <w:tcW w:w="777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 А.Утегенов</w:t>
            </w:r>
            <w:r>
              <w:rPr>
                <w:rFonts w:ascii="Times New Roman"/>
                <w:b w:val="false"/>
                <w:i w:val="false"/>
                <w:color w:val="000000"/>
                <w:sz w:val="20"/>
              </w:rPr>
              <w:t>
</w:t>
            </w:r>
          </w:p>
        </w:tc>
        <w:tc>
          <w:tcPr>
            <w:tcW w:w="422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 И.Кунакбаев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Қарғалы ауданының 2016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Ақтөбе облысы Қарғалы аудандық мәслихатының 15.12.2016 </w:t>
      </w:r>
      <w:r>
        <w:rPr>
          <w:rFonts w:ascii="Times New Roman"/>
          <w:b w:val="false"/>
          <w:i w:val="false"/>
          <w:color w:val="ff0000"/>
          <w:sz w:val="28"/>
        </w:rPr>
        <w:t>№ 78</w:t>
      </w:r>
      <w:r>
        <w:rPr>
          <w:rFonts w:ascii="Times New Roman"/>
          <w:b w:val="false"/>
          <w:i w:val="false"/>
          <w:color w:val="ff0000"/>
          <w:sz w:val="28"/>
        </w:rPr>
        <w:t xml:space="preserve"> шешімімен (01.01.2016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985"/>
        <w:gridCol w:w="634"/>
        <w:gridCol w:w="139"/>
        <w:gridCol w:w="6635"/>
        <w:gridCol w:w="32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3"/>
          <w:p>
            <w:pPr>
              <w:spacing w:after="20"/>
              <w:ind w:left="20"/>
              <w:jc w:val="both"/>
            </w:pPr>
            <w:r>
              <w:rPr>
                <w:rFonts w:ascii="Times New Roman"/>
                <w:b w:val="false"/>
                <w:i w:val="false"/>
                <w:color w:val="000000"/>
                <w:sz w:val="20"/>
              </w:rPr>
              <w:t>
Санаты</w:t>
            </w:r>
          </w:p>
          <w:bookmarkEnd w:id="13"/>
        </w:tc>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3043355,8</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455609</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162234</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162234</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123256</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123256</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141627</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25592</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25632</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7494</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16582,1</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2187,1</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14056</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14056</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8384</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2562780,7</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2562780,7</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2562780,7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516"/>
        <w:gridCol w:w="1089"/>
        <w:gridCol w:w="1089"/>
        <w:gridCol w:w="113"/>
        <w:gridCol w:w="6025"/>
        <w:gridCol w:w="266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3074940,8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292328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225648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82648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74745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127416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120666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1928049,5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178865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177865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147269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1646254,5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1371760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1291276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80484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232675,5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232675,5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102930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102930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169814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119890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105799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191743,7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136094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ұйымдастыру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28362,7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28362,7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96996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картасының екінші бағыты шеңберінде жетіспейтін инженерлік-коммуникациялық инфрақұрылымды дамыту және/немесе салу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картасының екінші бағыты шеңберінде қатысушылар іске асырып жатқан жобалар үшін жабдықтар сатып алу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31716,7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23909,7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159989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67756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142558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142558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139857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114464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бізнесті қолдау мен дамытудың бірынғай бағдарламасы шеңберінде жеке кәсіпкерлікті қолдау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жылға дейінгі "Өңірлерді дамыту" Бағдарламасы шеңберінде өңірлерді экономикалық дамытуға жәрдемдесу бойынша шараларды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жылға дейінгі "Өңірлерді дамыту" Бағдарламасы шеңберінде өңірлерді экономикалық дамытуға жәрдемдесу бойынша шараларды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жылға дейінгі "Өңірлерді дамыту" Бағдарламасы шеңберінде өңірлерді экономикалық дамытуға жәрдемдесу бойынша шараларды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59774,5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59774,5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59774,5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 беру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1977"/>
        <w:gridCol w:w="1274"/>
        <w:gridCol w:w="280"/>
        <w:gridCol w:w="2337"/>
        <w:gridCol w:w="51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43114,9</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43114,9</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0"/>
        <w:gridCol w:w="825"/>
        <w:gridCol w:w="1739"/>
        <w:gridCol w:w="1739"/>
        <w:gridCol w:w="181"/>
        <w:gridCol w:w="3576"/>
        <w:gridCol w:w="296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жасалатын операциялар бойынша сальдо</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сатып алу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-29767</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1"/>
        <w:gridCol w:w="2284"/>
        <w:gridCol w:w="1472"/>
        <w:gridCol w:w="323"/>
        <w:gridCol w:w="2015"/>
        <w:gridCol w:w="473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41297</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41297</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4"/>
        <w:gridCol w:w="885"/>
        <w:gridCol w:w="1867"/>
        <w:gridCol w:w="1867"/>
        <w:gridCol w:w="194"/>
        <w:gridCol w:w="2526"/>
        <w:gridCol w:w="358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43128</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43128</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43128</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43114,9</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8"/>
        <w:gridCol w:w="1978"/>
        <w:gridCol w:w="1275"/>
        <w:gridCol w:w="280"/>
        <w:gridCol w:w="1629"/>
        <w:gridCol w:w="51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31598,1</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31598,1</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Қарғалы ауданының 2017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1286"/>
        <w:gridCol w:w="829"/>
        <w:gridCol w:w="182"/>
        <w:gridCol w:w="5590"/>
        <w:gridCol w:w="35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2160754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475356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170344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170344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139870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107932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1680254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1680254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1680254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567"/>
        <w:gridCol w:w="1196"/>
        <w:gridCol w:w="1196"/>
        <w:gridCol w:w="124"/>
        <w:gridCol w:w="5881"/>
        <w:gridCol w:w="245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2160754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212368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177101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99911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99911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1224398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144045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1021124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1019183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962420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56763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169781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161156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62548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142176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110476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115771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27744</w:t>
            </w: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бағдарламасы шеңберінде жеке кәсіпкерлікті қолдау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жылға дейінгі "Өңірлерді дамыту" Бағдарламасы шеңберінде өңірлерді экономикалық дамытуға жәрдемдесу бойынша шараларды іске асыру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699"/>
        <w:gridCol w:w="1473"/>
        <w:gridCol w:w="1473"/>
        <w:gridCol w:w="153"/>
        <w:gridCol w:w="4588"/>
        <w:gridCol w:w="28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 беру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19760,3</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1977"/>
        <w:gridCol w:w="1274"/>
        <w:gridCol w:w="280"/>
        <w:gridCol w:w="2337"/>
        <w:gridCol w:w="51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12054,7</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12054,7</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781"/>
        <w:gridCol w:w="1647"/>
        <w:gridCol w:w="1648"/>
        <w:gridCol w:w="171"/>
        <w:gridCol w:w="3387"/>
        <w:gridCol w:w="345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жасалатын операциялар бойынша сальдо</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сатып алу</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-19760,3</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1"/>
        <w:gridCol w:w="2284"/>
        <w:gridCol w:w="1472"/>
        <w:gridCol w:w="323"/>
        <w:gridCol w:w="2015"/>
        <w:gridCol w:w="473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4"/>
        <w:gridCol w:w="885"/>
        <w:gridCol w:w="1867"/>
        <w:gridCol w:w="1867"/>
        <w:gridCol w:w="194"/>
        <w:gridCol w:w="2526"/>
        <w:gridCol w:w="358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12054,7</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12054,7</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12054,7</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Қарғалы ауданының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1286"/>
        <w:gridCol w:w="829"/>
        <w:gridCol w:w="182"/>
        <w:gridCol w:w="5590"/>
        <w:gridCol w:w="35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2312007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503679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182267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182267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146363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112710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1801507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1801507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1801507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567"/>
        <w:gridCol w:w="1196"/>
        <w:gridCol w:w="1196"/>
        <w:gridCol w:w="124"/>
        <w:gridCol w:w="5881"/>
        <w:gridCol w:w="245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2312007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218493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181848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69323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69323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99911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99911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1254509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160392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160392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154307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1033521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1031580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974514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60596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60596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249794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216419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207794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52985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95688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191726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157526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75926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116752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38908</w:t>
            </w: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бағдарламасы шеңберінде жеке кәсіпкерлікті қолдау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жылға дейінгі "Өңірлерді дамыту" Бағдарламасы шеңберінде өңірлерді экономикалық дамытуға жәрдемдесу бойынша шараларды іске асыру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 беру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19760,3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1977"/>
        <w:gridCol w:w="1274"/>
        <w:gridCol w:w="280"/>
        <w:gridCol w:w="2337"/>
        <w:gridCol w:w="51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12054,7</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12054,7</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781"/>
        <w:gridCol w:w="1647"/>
        <w:gridCol w:w="1648"/>
        <w:gridCol w:w="171"/>
        <w:gridCol w:w="3387"/>
        <w:gridCol w:w="345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жасалатын операциялар бойынша сальдо</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сатып алу</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-19760,3</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1"/>
        <w:gridCol w:w="2284"/>
        <w:gridCol w:w="1472"/>
        <w:gridCol w:w="323"/>
        <w:gridCol w:w="2015"/>
        <w:gridCol w:w="473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4"/>
        <w:gridCol w:w="885"/>
        <w:gridCol w:w="1867"/>
        <w:gridCol w:w="1867"/>
        <w:gridCol w:w="194"/>
        <w:gridCol w:w="2526"/>
        <w:gridCol w:w="358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12054,7</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12054,7</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12054,7</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Қарғалы ауданының 2016 жылға арналған бюджетінің орындалу процесін десеквестрге жатпайтын бюджеттік бағдарламалар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2016 жылға арналған ауылдық округтердің бюджеттік бағдарламаларының ТІЗБЕСІ</w:t>
      </w:r>
    </w:p>
    <w:p>
      <w:pPr>
        <w:spacing w:after="0"/>
        <w:ind w:left="0"/>
        <w:jc w:val="both"/>
      </w:pPr>
      <w:r>
        <w:rPr>
          <w:rFonts w:ascii="Times New Roman"/>
          <w:b w:val="false"/>
          <w:i w:val="false"/>
          <w:color w:val="ff0000"/>
          <w:sz w:val="28"/>
        </w:rPr>
        <w:t xml:space="preserve">
      Ескерту. 5-қосымша жаңа редакцияда - Ақтөбе облысы Қарғалы аудандық мәслихатының 15.12.2016 </w:t>
      </w:r>
      <w:r>
        <w:rPr>
          <w:rFonts w:ascii="Times New Roman"/>
          <w:b w:val="false"/>
          <w:i w:val="false"/>
          <w:color w:val="ff0000"/>
          <w:sz w:val="28"/>
        </w:rPr>
        <w:t>№ 78</w:t>
      </w:r>
      <w:r>
        <w:rPr>
          <w:rFonts w:ascii="Times New Roman"/>
          <w:b w:val="false"/>
          <w:i w:val="false"/>
          <w:color w:val="ff0000"/>
          <w:sz w:val="28"/>
        </w:rPr>
        <w:t xml:space="preserve"> шешімімен (01.01.2016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2592"/>
        <w:gridCol w:w="1204"/>
        <w:gridCol w:w="1456"/>
        <w:gridCol w:w="1711"/>
        <w:gridCol w:w="3219"/>
        <w:gridCol w:w="1205"/>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округтердің атауы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Әлімбет селолық округі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Ащылысай селолық округі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Бадамша селолық округі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24908</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Велихов селолық округі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Желтау селолық округі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16317</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Кемпірсай селолық округі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13008</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Қосестек селолық округі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15099</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Степной селолық округі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120643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14107</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5"/>
        <w:gridCol w:w="1343"/>
        <w:gridCol w:w="1343"/>
        <w:gridCol w:w="3118"/>
        <w:gridCol w:w="2809"/>
        <w:gridCol w:w="2402"/>
      </w:tblGrid>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округтердің атауы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Әлімбет селолық округі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15778</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Ащылысай селолық округі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21143</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Бадамша селолық округі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41587</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Велихов селолық округі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12292</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Желтау селолық округі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22817</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Кемпірсай селолық округі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18334</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Қосестек селолық округі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21759</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Степной селолық округі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17244</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170954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