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8752" w14:textId="5cb8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әкімінің 2014 жылғы 31 қаңтардағы № 5 "Қобда ауданы аумағында сайлау учаскелерін құру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әкімінің 2015 жылғы 26 ақпандағы № 3 шешімі. Ақтөбе облысының Әділет департаментінде 2015 жылғы 26 ақпанда № 4211 болып тіркелді. Күші жойылды - Ақтөбе облысы Қобда ауданының әкімінің 2018 жылғы 18 шілдедегі № 3 шешімімен</w:t>
      </w:r>
    </w:p>
    <w:p>
      <w:pPr>
        <w:spacing w:after="0"/>
        <w:ind w:left="0"/>
        <w:jc w:val="left"/>
      </w:pPr>
      <w:r>
        <w:rPr>
          <w:rFonts w:ascii="Times New Roman"/>
          <w:b w:val="false"/>
          <w:i w:val="false"/>
          <w:color w:val="ff0000"/>
          <w:sz w:val="28"/>
        </w:rPr>
        <w:t xml:space="preserve">      Ескерту. Күші жойылды - Ақтөбе облысы Қобда ауданының әкімінің 18.07.2018 № 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Қобда ауданының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Қобда ауданы әкімінің 2014 жылғы 31 қаңтардағы № 5 "Қобда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14 ақпанда № 3781 тіркелген, 2014 жылы 21 ақпанда аудандық "Қобда" газетінде жарияланған) мынадай өзгерістер мен толықтырулар енгізілсін: </w:t>
      </w:r>
      <w:r>
        <w:br/>
      </w:r>
      <w:r>
        <w:rPr>
          <w:rFonts w:ascii="Times New Roman"/>
          <w:b w:val="false"/>
          <w:i w:val="false"/>
          <w:color w:val="000000"/>
          <w:sz w:val="28"/>
        </w:rPr>
        <w:t xml:space="preserve">
      </w:t>
      </w:r>
      <w:r>
        <w:rPr>
          <w:rFonts w:ascii="Times New Roman"/>
          <w:b w:val="false"/>
          <w:i w:val="false"/>
          <w:color w:val="000000"/>
          <w:sz w:val="28"/>
        </w:rPr>
        <w:t>орыс тіліндегі шешімнің бүкіл мәтіні бойынша "Кобдинского" сөзі "Хобдинского" сөзімен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шешімге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аумақтық </w:t>
            </w:r>
            <w:r>
              <w:br/>
            </w: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Р.Жолдыбаева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әкiмiнiң 2014 жылғы "31" қаңтардағы № 5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әкiмiнiң 2015 жылғы "26" ақпандағы № 3 шешiмiне қосымша</w:t>
            </w:r>
          </w:p>
        </w:tc>
      </w:tr>
    </w:tbl>
    <w:p>
      <w:pPr>
        <w:spacing w:after="0"/>
        <w:ind w:left="0"/>
        <w:jc w:val="left"/>
      </w:pPr>
      <w:r>
        <w:rPr>
          <w:rFonts w:ascii="Times New Roman"/>
          <w:b/>
          <w:i w:val="false"/>
          <w:color w:val="000000"/>
        </w:rPr>
        <w:t xml:space="preserve"> Қобда ауданы бойынша сайлау учаскелері</w:t>
      </w:r>
      <w:r>
        <w:br/>
      </w:r>
      <w:r>
        <w:rPr>
          <w:rFonts w:ascii="Times New Roman"/>
          <w:b/>
          <w:i w:val="false"/>
          <w:color w:val="000000"/>
        </w:rPr>
        <w:t>№ 414 сайлау учаскесі</w:t>
      </w:r>
      <w:r>
        <w:br/>
      </w:r>
      <w:r>
        <w:rPr>
          <w:rFonts w:ascii="Times New Roman"/>
          <w:b/>
          <w:i w:val="false"/>
          <w:color w:val="000000"/>
        </w:rPr>
        <w:t>Қобда ауылы, Астана көшесі 70, Қобда орта мектебі</w:t>
      </w:r>
    </w:p>
    <w:p>
      <w:pPr>
        <w:spacing w:after="0"/>
        <w:ind w:left="0"/>
        <w:jc w:val="left"/>
      </w:pPr>
      <w:r>
        <w:rPr>
          <w:rFonts w:ascii="Times New Roman"/>
          <w:b w:val="false"/>
          <w:i w:val="false"/>
          <w:color w:val="000000"/>
          <w:sz w:val="28"/>
        </w:rPr>
        <w:t xml:space="preserve">      Абай көшесі 1, 2, 2а, 3, 5, 6, 8, 8а, 9, 10, 11, 12, 13, 14, 15, 16, 17, 18, 19, 20, 21, 22, 23, 24, 25, 26, 27, 28, 29, 30, 31, 32, 33, 34, 36, 36а, 38, 40, 42, 44, 46, 50/1, 50/2; </w:t>
      </w:r>
      <w:r>
        <w:br/>
      </w:r>
      <w:r>
        <w:rPr>
          <w:rFonts w:ascii="Times New Roman"/>
          <w:b w:val="false"/>
          <w:i w:val="false"/>
          <w:color w:val="000000"/>
          <w:sz w:val="28"/>
        </w:rPr>
        <w:t xml:space="preserve">
      Тайманов көшесі 1/1, 1/2, 3, 4, 5/1, 5/2, 6, 7/1, 7/2, 7/3, 7/4, 7/5, 7/6, 7/7, 7/8, 8, 10, 11/1, 11/2, 11/3, 11/4, 12, 13, 14, 15, 16, 17, 18, 19, 20, 21, 23, 24, 25, 26, 28, 30, 32, 34, 36, 38; </w:t>
      </w:r>
      <w:r>
        <w:br/>
      </w:r>
      <w:r>
        <w:rPr>
          <w:rFonts w:ascii="Times New Roman"/>
          <w:b w:val="false"/>
          <w:i w:val="false"/>
          <w:color w:val="000000"/>
          <w:sz w:val="28"/>
        </w:rPr>
        <w:t xml:space="preserve">
      Колесников көшесі 2/1, 2/2, 4, 5/1, 5/2, 6, 7/1, 7/2, 8/1, 8/2, 9/1, 9/2, 10/1, 10/2, 11/1, 11/2, 11/3, 11/4, 12/1, 12/2, 13/1, 13/2, 13/3, 14/1, 14/2, 15, 18, 19, 20, 22, 26, 28, 34; </w:t>
      </w:r>
      <w:r>
        <w:br/>
      </w:r>
      <w:r>
        <w:rPr>
          <w:rFonts w:ascii="Times New Roman"/>
          <w:b w:val="false"/>
          <w:i w:val="false"/>
          <w:color w:val="000000"/>
          <w:sz w:val="28"/>
        </w:rPr>
        <w:t xml:space="preserve">
      Байтақ тұйық көшесі 1/1, 1/2, 1/3, 1/4, 2, 3/1, 4, 5/1, 5/2; </w:t>
      </w:r>
      <w:r>
        <w:br/>
      </w:r>
      <w:r>
        <w:rPr>
          <w:rFonts w:ascii="Times New Roman"/>
          <w:b w:val="false"/>
          <w:i w:val="false"/>
          <w:color w:val="000000"/>
          <w:sz w:val="28"/>
        </w:rPr>
        <w:t xml:space="preserve">
      А.Орынбаев тұйық көшесі 9, 11, 12, 14, 16, 18, 20; </w:t>
      </w:r>
      <w:r>
        <w:br/>
      </w:r>
      <w:r>
        <w:rPr>
          <w:rFonts w:ascii="Times New Roman"/>
          <w:b w:val="false"/>
          <w:i w:val="false"/>
          <w:color w:val="000000"/>
          <w:sz w:val="28"/>
        </w:rPr>
        <w:t>
      Н.Нұрымжанов 1/1, 1/2, 3/1, 3/2, 3/3, 5/1, 5/2, 5/3, 7/1, 7/2, 7/3, 7/4, 8/1, 8/2, 9/1, 9/2, 10/1, 10/2, 11/1, 11/2, 13,/1, 13/2, 15/1, 15/2, 17/1, 17/2, 19;</w:t>
      </w:r>
      <w:r>
        <w:br/>
      </w:r>
      <w:r>
        <w:rPr>
          <w:rFonts w:ascii="Times New Roman"/>
          <w:b w:val="false"/>
          <w:i w:val="false"/>
          <w:color w:val="000000"/>
          <w:sz w:val="28"/>
        </w:rPr>
        <w:t xml:space="preserve">
      Қ.Мұңайтпасов тұйық көшесі 3/1, 3/2, 4/1, 4/2, 5/1, 5/2, 6/1, 6/2, 7, 8/1, 8/2, 10/1, 10/2, 12, 14; </w:t>
      </w:r>
      <w:r>
        <w:br/>
      </w:r>
      <w:r>
        <w:rPr>
          <w:rFonts w:ascii="Times New Roman"/>
          <w:b w:val="false"/>
          <w:i w:val="false"/>
          <w:color w:val="000000"/>
          <w:sz w:val="28"/>
        </w:rPr>
        <w:t xml:space="preserve">
      Әбілқайыр хан көшесі 75, 77, 80, 81, 82, 83, 84, 85, 86, 87, 88, 89, 90, 91, 92, 93, 94, 95, 96, 98, 99, 100, 101/1, 101/2, 102, 103/1, 103/2, 104/1, 104/2, 105; </w:t>
      </w:r>
      <w:r>
        <w:br/>
      </w:r>
      <w:r>
        <w:rPr>
          <w:rFonts w:ascii="Times New Roman"/>
          <w:b w:val="false"/>
          <w:i w:val="false"/>
          <w:color w:val="000000"/>
          <w:sz w:val="28"/>
        </w:rPr>
        <w:t xml:space="preserve">
      Астана көшесі 61, 63, 65, 66, 67, 69, 71, 72, 73, 74, 75, 76, 77/1, 77/2, 78, 79, 80, 81, 83, 84, 85, 86, 87, 88/1, 88/2, 88/3, 88/4, 88/5, 88/6, 88/7, 88/8, 88/9, 88/10, 88/11, 88/12, 88/13, 88/14, 88/15, 88/16, 89, 92, 94, 96, 97/1, 97/2, 98/1, 99, 101/1, 101/2, 103/1, 103/2, 105/1, 105/2, 107, 109, 110, 111, 112, 113; </w:t>
      </w:r>
      <w:r>
        <w:br/>
      </w:r>
      <w:r>
        <w:rPr>
          <w:rFonts w:ascii="Times New Roman"/>
          <w:b w:val="false"/>
          <w:i w:val="false"/>
          <w:color w:val="000000"/>
          <w:sz w:val="28"/>
        </w:rPr>
        <w:t xml:space="preserve">
      Алматы көшесі 50, 51, 53, 54, 55, 56, 57, 58, 59/1, 59/2, 60,61, 62, 63, 64, 65, 66, 67, 68, 69/1, 69/2, 70, 71, 72, 73, 74, 75, 76, 77, 78, 80, 81, 82/1, 82/2, 83, 84/1, 84/2, 85, 86/1, 86/2, 87, 88/2, 89/1, 89/2, 90/1, 90/2, 92/1, 92/2, 93/1, 93/2, 93/3, 94/1, 94/2, 95/1, 95/2, 96/1, 96/2, 97, 98/1, 98/2, 99, 100/1, 100/2, 101, 102/1, 102/2, 103, 104/1, 104/2, 104/3, 105, 106/1, 106/2, 108/1, 108/2, 110/1, 110/2 , 112; </w:t>
      </w:r>
      <w:r>
        <w:br/>
      </w:r>
      <w:r>
        <w:rPr>
          <w:rFonts w:ascii="Times New Roman"/>
          <w:b w:val="false"/>
          <w:i w:val="false"/>
          <w:color w:val="000000"/>
          <w:sz w:val="28"/>
        </w:rPr>
        <w:t xml:space="preserve">
      А.Иманов көшесі 7, 29/1, 29/2, 30, 31, 32/1, 32/2, 34, 36, 38/1, 38/2, 40/1, 40/2, 42/1, 42/2, 44/1, 44/2, 46, 48, 50, 52, 54/1, 54/2, 56, 58, 60, 62; </w:t>
      </w:r>
      <w:r>
        <w:br/>
      </w:r>
      <w:r>
        <w:rPr>
          <w:rFonts w:ascii="Times New Roman"/>
          <w:b w:val="false"/>
          <w:i w:val="false"/>
          <w:color w:val="000000"/>
          <w:sz w:val="28"/>
        </w:rPr>
        <w:t>
      Жеңіс тұйығы 1/1, 1/2, 2, 3/1, 3/2, 4, 6, 8/1, 8/2, 10/1, 10/2, 12, 14, 16;</w:t>
      </w:r>
      <w:r>
        <w:br/>
      </w:r>
      <w:r>
        <w:rPr>
          <w:rFonts w:ascii="Times New Roman"/>
          <w:b w:val="false"/>
          <w:i w:val="false"/>
          <w:color w:val="000000"/>
          <w:sz w:val="28"/>
        </w:rPr>
        <w:t xml:space="preserve">
      Щербак көшесі 11/1, 11/2, 13/1, 13/2, 23/1, 23/2, 25, 27/1, 27/2; </w:t>
      </w:r>
      <w:r>
        <w:br/>
      </w:r>
      <w:r>
        <w:rPr>
          <w:rFonts w:ascii="Times New Roman"/>
          <w:b w:val="false"/>
          <w:i w:val="false"/>
          <w:color w:val="000000"/>
          <w:sz w:val="28"/>
        </w:rPr>
        <w:t xml:space="preserve">
      А.Әкімжанов көшесі 19а, 23, 25, 27, 29, 35, 39, 41, 43, 45, 47, 49, 51, 53; </w:t>
      </w:r>
      <w:r>
        <w:br/>
      </w:r>
      <w:r>
        <w:rPr>
          <w:rFonts w:ascii="Times New Roman"/>
          <w:b w:val="false"/>
          <w:i w:val="false"/>
          <w:color w:val="000000"/>
          <w:sz w:val="28"/>
        </w:rPr>
        <w:t>
      И.Білтабанов көшесі 48, 50, 52, 54, 56, 58, 60;</w:t>
      </w:r>
      <w:r>
        <w:br/>
      </w:r>
      <w:r>
        <w:rPr>
          <w:rFonts w:ascii="Times New Roman"/>
          <w:b w:val="false"/>
          <w:i w:val="false"/>
          <w:color w:val="000000"/>
          <w:sz w:val="28"/>
        </w:rPr>
        <w:t>
      Мұқанов тұйық көшесі 2, 4, 6, 8, 10, 12, 14.</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415 сайлау учаскесі</w:t>
      </w:r>
      <w:r>
        <w:br/>
      </w:r>
      <w:r>
        <w:rPr>
          <w:rFonts w:ascii="Times New Roman"/>
          <w:b/>
          <w:i w:val="false"/>
          <w:color w:val="000000"/>
        </w:rPr>
        <w:t>Қобда ауылы, Әбілқайыр хан көшесі 38, Қобда аудандық Мәдениет үйі</w:t>
      </w:r>
    </w:p>
    <w:p>
      <w:pPr>
        <w:spacing w:after="0"/>
        <w:ind w:left="0"/>
        <w:jc w:val="left"/>
      </w:pPr>
      <w:r>
        <w:rPr>
          <w:rFonts w:ascii="Times New Roman"/>
          <w:b w:val="false"/>
          <w:i w:val="false"/>
          <w:color w:val="000000"/>
          <w:sz w:val="28"/>
        </w:rPr>
        <w:t>      А.Әкімжанов көшесі 1, 3, 4, 5, 6, 8, 9, 10, 12, 13, 14, 15, 16, 16а, 17, 18, 18а, 20, 20а, 21, 21/2, 21/4, 22, 24, 26, 28, 30, 31, 32, 33, 34, 36, 38, 40, 42, 44, 55, 56, 57;</w:t>
      </w:r>
      <w:r>
        <w:br/>
      </w:r>
      <w:r>
        <w:rPr>
          <w:rFonts w:ascii="Times New Roman"/>
          <w:b w:val="false"/>
          <w:i w:val="false"/>
          <w:color w:val="000000"/>
          <w:sz w:val="28"/>
        </w:rPr>
        <w:t xml:space="preserve">
      Қобда тұйық көшесі 1/1, 1/2, 1/3, 2/1, 2/2, 3/1, 3/2, 5/1, 5/2, 5/3, 6, 7/1, 7/2, 8, 9/1, 9/2, 8а, 8в, 10, 11/1, 11/2, 13, 15/1, 15/2, 16/1, 16/2, 17, 19/1, 19/2, 19/3; </w:t>
      </w:r>
      <w:r>
        <w:br/>
      </w:r>
      <w:r>
        <w:rPr>
          <w:rFonts w:ascii="Times New Roman"/>
          <w:b w:val="false"/>
          <w:i w:val="false"/>
          <w:color w:val="000000"/>
          <w:sz w:val="28"/>
        </w:rPr>
        <w:t>
      С.Сейфуллин көшесі 1, 2, 3а, 3б, 5/1, 5/2, 16, 17/1, 17/2, 17/3, 17/4, 18, 19, 21, 22, 23, 24, 25, 26, 27, 28, 29, 30, 32, 33, 34, 35, 36, 38, 39, 40, 40а, 41, 43, 45;</w:t>
      </w:r>
      <w:r>
        <w:br/>
      </w:r>
      <w:r>
        <w:rPr>
          <w:rFonts w:ascii="Times New Roman"/>
          <w:b w:val="false"/>
          <w:i w:val="false"/>
          <w:color w:val="000000"/>
          <w:sz w:val="28"/>
        </w:rPr>
        <w:t xml:space="preserve">
      И.Білтабанов көшесі 17, 19, 22, 23, 24, 25, 26, 28, 29, 30, 30а, 31, 32, 33, 34, 35, 36/1, 36/2, 37, 38, 39/1, 39/2, 40, 41, 42, 43, 44, 45, 46, 47, 49, 51, 51/1, 53, 55/1, 55/2, 57/1, 57/2; </w:t>
      </w:r>
      <w:r>
        <w:br/>
      </w:r>
      <w:r>
        <w:rPr>
          <w:rFonts w:ascii="Times New Roman"/>
          <w:b w:val="false"/>
          <w:i w:val="false"/>
          <w:color w:val="000000"/>
          <w:sz w:val="28"/>
        </w:rPr>
        <w:t xml:space="preserve">
      Әбілқайыр хан көшесі 36, 40/1, 40/3, 41, 41а, 43, 43а, 43б, 45, 45а, 47/1, 47/2, 48, 50/1, 50/3, 50/4, 52, 54, 55, 56, 57, 58, 60, 61, 62, 63, 63а, 65/1, 65/2, 65/3, 66, 67, 68/1, 68/2, 69/1, 69/2, 70, 71, 72, 73; </w:t>
      </w:r>
      <w:r>
        <w:br/>
      </w:r>
      <w:r>
        <w:rPr>
          <w:rFonts w:ascii="Times New Roman"/>
          <w:b w:val="false"/>
          <w:i w:val="false"/>
          <w:color w:val="000000"/>
          <w:sz w:val="28"/>
        </w:rPr>
        <w:t>
      Астана көшесі 35/1, 35/2, 36, 47/1, 49, 50, 51, 53, 56, 55, 57, 58, 59, 60, 62, 64/1, 64/2, 64/3, 64/4;</w:t>
      </w:r>
      <w:r>
        <w:br/>
      </w:r>
      <w:r>
        <w:rPr>
          <w:rFonts w:ascii="Times New Roman"/>
          <w:b w:val="false"/>
          <w:i w:val="false"/>
          <w:color w:val="000000"/>
          <w:sz w:val="28"/>
        </w:rPr>
        <w:t xml:space="preserve">
      Алматы көшесі 24, 25, 26, 27, 29, 30, 31, 32, 33, 34, 35, 36, 37, 38, 39, 40, 41, 42, 43, 44, 45, 47, 48, 49; </w:t>
      </w:r>
      <w:r>
        <w:br/>
      </w:r>
      <w:r>
        <w:rPr>
          <w:rFonts w:ascii="Times New Roman"/>
          <w:b w:val="false"/>
          <w:i w:val="false"/>
          <w:color w:val="000000"/>
          <w:sz w:val="28"/>
        </w:rPr>
        <w:t xml:space="preserve">
      А.Орынбаев тұйық көшесі 1, 2, 3/1, 3/2, 4/1, 4/2, 5/1, 5/2, 6, 7, 8/1, 8/2; </w:t>
      </w:r>
      <w:r>
        <w:br/>
      </w:r>
      <w:r>
        <w:rPr>
          <w:rFonts w:ascii="Times New Roman"/>
          <w:b w:val="false"/>
          <w:i w:val="false"/>
          <w:color w:val="000000"/>
          <w:sz w:val="28"/>
        </w:rPr>
        <w:t xml:space="preserve">
      М.Пятковский тұйығы 1, 2, 3, 5/1, 5/2, 6, 8, 10/1, 10/2, 12, 14, 16; </w:t>
      </w:r>
      <w:r>
        <w:br/>
      </w:r>
      <w:r>
        <w:rPr>
          <w:rFonts w:ascii="Times New Roman"/>
          <w:b w:val="false"/>
          <w:i w:val="false"/>
          <w:color w:val="000000"/>
          <w:sz w:val="28"/>
        </w:rPr>
        <w:t xml:space="preserve">
      М.Прохоров тұйығы 1, 2, 3, 4, 6, 8; </w:t>
      </w:r>
      <w:r>
        <w:br/>
      </w:r>
      <w:r>
        <w:rPr>
          <w:rFonts w:ascii="Times New Roman"/>
          <w:b w:val="false"/>
          <w:i w:val="false"/>
          <w:color w:val="000000"/>
          <w:sz w:val="28"/>
        </w:rPr>
        <w:t>
      Ы.Алтынсарин көшесі 17, 18, 19, 20, 21, 22, 24;</w:t>
      </w:r>
      <w:r>
        <w:br/>
      </w:r>
      <w:r>
        <w:rPr>
          <w:rFonts w:ascii="Times New Roman"/>
          <w:b w:val="false"/>
          <w:i w:val="false"/>
          <w:color w:val="000000"/>
          <w:sz w:val="28"/>
        </w:rPr>
        <w:t>
      Көпжасаровтар көшесі 1, 2, 3, 4, 6, 9, 11, 13/1, 13/2, 15/1, 15/2, 17, 19, 21, 23, 25, 27, 29, 31, 35, 37, 39, 43, 45.</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416 сайлау учаскесі</w:t>
      </w:r>
      <w:r>
        <w:br/>
      </w:r>
      <w:r>
        <w:rPr>
          <w:rFonts w:ascii="Times New Roman"/>
          <w:b/>
          <w:i w:val="false"/>
          <w:color w:val="000000"/>
        </w:rPr>
        <w:t>Қобда ауылы, Иманов көшесі 1, Қобда аудандық орталық ауруханасы</w:t>
      </w:r>
    </w:p>
    <w:p>
      <w:pPr>
        <w:spacing w:after="0"/>
        <w:ind w:left="0"/>
        <w:jc w:val="left"/>
      </w:pPr>
      <w:r>
        <w:rPr>
          <w:rFonts w:ascii="Times New Roman"/>
          <w:b w:val="false"/>
          <w:i w:val="false"/>
          <w:color w:val="000000"/>
          <w:sz w:val="28"/>
        </w:rPr>
        <w:t>      Ә.Молдағұлова көшесі № 1, 3, 4, 5, 6, 7, 8, 9, 10, 11, 13, 14, 15, 16, 17, 18, 19, 20, 21, 22, 23, 24, 25, 27, 28, 29, 30, 31, 32, 33, 34, 35, 36, 37, 38, 39, 40, 41, 42, 43, 44, 45, 46, 47, 48, 49, 50, 51, 52, 53, 54, 55, 56, 57, 58, 59, 60, 61, 62, 63, 64, 66, 68, 69, 70, 71/1, 71/2, 72, 73/1, 73/2, 74, 75/1, 75/2, 76, 77/1, 77/2, 78, 80, 81, 82/1, 82/2, 83, 84, 85, 86, 87, 88/1, 88/2, 90, 91, 92, 93, 94/1, 94/2, 94а, 94б, 95, 96/1, 96/2, 96/3, 96/4, 96/5, 96/6, 96/7, 96/8, 96/9, 96/10, 96/11, 96/12, 96/13, 96/14, 96/15, 96/16, 96/17, 96/18, 98;</w:t>
      </w:r>
      <w:r>
        <w:br/>
      </w:r>
      <w:r>
        <w:rPr>
          <w:rFonts w:ascii="Times New Roman"/>
          <w:b w:val="false"/>
          <w:i w:val="false"/>
          <w:color w:val="000000"/>
          <w:sz w:val="28"/>
        </w:rPr>
        <w:t xml:space="preserve">
      И.Құрманов көшесі 1, 2, 3, 4, 5, 6, 7, 8, 9, 10, 11, 12, 13, 14, 15, 16, 17, 18, 19, 21, 22, 23, 24, 25, 26, 27, 28, 29, 30, 32, 31/1, 31/2, 33/1, 33/2, 34, 35, 36, 37, 38/1, 38/2, 39, 40/1, 40/2, 41, 42, 43, 47, 61, 63, 65, 49, 53, 57, 25, 45; </w:t>
      </w:r>
      <w:r>
        <w:br/>
      </w:r>
      <w:r>
        <w:rPr>
          <w:rFonts w:ascii="Times New Roman"/>
          <w:b w:val="false"/>
          <w:i w:val="false"/>
          <w:color w:val="000000"/>
          <w:sz w:val="28"/>
        </w:rPr>
        <w:t>
      Кирпичный көшесі 1, 2;</w:t>
      </w:r>
      <w:r>
        <w:br/>
      </w:r>
      <w:r>
        <w:rPr>
          <w:rFonts w:ascii="Times New Roman"/>
          <w:b w:val="false"/>
          <w:i w:val="false"/>
          <w:color w:val="000000"/>
          <w:sz w:val="28"/>
        </w:rPr>
        <w:t xml:space="preserve">
      Ы.Алтынсарин көшесі 1/1, 1/2, 3/1, 3/2, 4/1, 4/2, 4/3, 4/4, 4/5, 4/6, 4/7, 4/8, 4/9, 4/10, 4/11, 4/12, 4/13, 4/14, 4/15, 4/16, 4/17, 4/18, 5/1, 5/2 ,7/1, 7/2, 8/1, 8/2, 9, 10, 12; </w:t>
      </w:r>
      <w:r>
        <w:br/>
      </w:r>
      <w:r>
        <w:rPr>
          <w:rFonts w:ascii="Times New Roman"/>
          <w:b w:val="false"/>
          <w:i w:val="false"/>
          <w:color w:val="000000"/>
          <w:sz w:val="28"/>
        </w:rPr>
        <w:t xml:space="preserve">
      Астана көшесі 1, 2, 3, 4, 5, 6, 8, 9, 10, 11, 12, 12а, 13, 14, 16, 17, 18, 19, 20, 21, 22, 23, 24, 25, 26, 27, 28, 29, 30; </w:t>
      </w:r>
      <w:r>
        <w:br/>
      </w:r>
      <w:r>
        <w:rPr>
          <w:rFonts w:ascii="Times New Roman"/>
          <w:b w:val="false"/>
          <w:i w:val="false"/>
          <w:color w:val="000000"/>
          <w:sz w:val="28"/>
        </w:rPr>
        <w:t xml:space="preserve">
      Әбілқайыр хан көшесі 1, 1а, 2, 4, 5, 7, 9, 10, 10а, 11, 12, 13, 14, 16, 17, 19/1, 19/2, 19/3, 20, 21, 22, 23, 25, 27, 28, 29, 30, 31, 32/1, 32/2, 35, 37, 39/1, 39/2, 41; </w:t>
      </w:r>
      <w:r>
        <w:br/>
      </w:r>
      <w:r>
        <w:rPr>
          <w:rFonts w:ascii="Times New Roman"/>
          <w:b w:val="false"/>
          <w:i w:val="false"/>
          <w:color w:val="000000"/>
          <w:sz w:val="28"/>
        </w:rPr>
        <w:t>
      Алматы көшесі 1/1, 1/2, 2, 3, 4, 5, 6, 7, 8, 9, 10, 11, 12, 13, 14, 15, 16, 17, 18, 19, 20, 22, 23;</w:t>
      </w:r>
      <w:r>
        <w:br/>
      </w:r>
      <w:r>
        <w:rPr>
          <w:rFonts w:ascii="Times New Roman"/>
          <w:b w:val="false"/>
          <w:i w:val="false"/>
          <w:color w:val="000000"/>
          <w:sz w:val="28"/>
        </w:rPr>
        <w:t xml:space="preserve">
      А.Иманов көшесі 3, 4/1, 4/2, 5, 6, 7, 8, 9, 10, 11; </w:t>
      </w:r>
      <w:r>
        <w:br/>
      </w:r>
      <w:r>
        <w:rPr>
          <w:rFonts w:ascii="Times New Roman"/>
          <w:b w:val="false"/>
          <w:i w:val="false"/>
          <w:color w:val="000000"/>
          <w:sz w:val="28"/>
        </w:rPr>
        <w:t xml:space="preserve">
      Көпжасаровтар көшесі 2, 4, 6, 8, 12, 14, 16, 18, 22, 30, 32, 38, 40, 42, 44, 46, 48, 50, 52, 54, 56; </w:t>
      </w:r>
      <w:r>
        <w:br/>
      </w:r>
      <w:r>
        <w:rPr>
          <w:rFonts w:ascii="Times New Roman"/>
          <w:b w:val="false"/>
          <w:i w:val="false"/>
          <w:color w:val="000000"/>
          <w:sz w:val="28"/>
        </w:rPr>
        <w:t xml:space="preserve">
      И.Білтабанов көшесі 1, 1а, 2, 2а, 2б, 2в, 3, 4, 5, 6, 7, 8, 9, 10, 11, 12, 13, 14, 15, 16, 18, 20; </w:t>
      </w:r>
      <w:r>
        <w:br/>
      </w:r>
      <w:r>
        <w:rPr>
          <w:rFonts w:ascii="Times New Roman"/>
          <w:b w:val="false"/>
          <w:i w:val="false"/>
          <w:color w:val="000000"/>
          <w:sz w:val="28"/>
        </w:rPr>
        <w:t xml:space="preserve">
      Батыс тұйық көшесі 1/1, 1/2, 2, 3, 4, 5, 6, 7, 8, 9, 10, 11/1, 11/2, 12 ,13, 14, 15, 16; </w:t>
      </w:r>
      <w:r>
        <w:br/>
      </w:r>
      <w:r>
        <w:rPr>
          <w:rFonts w:ascii="Times New Roman"/>
          <w:b w:val="false"/>
          <w:i w:val="false"/>
          <w:color w:val="000000"/>
          <w:sz w:val="28"/>
        </w:rPr>
        <w:t>
      Ақтөбе тұйық көшесі 1, 2, 3, 4, 5, 6, 7, 8, 10;</w:t>
      </w:r>
      <w:r>
        <w:br/>
      </w:r>
      <w:r>
        <w:rPr>
          <w:rFonts w:ascii="Times New Roman"/>
          <w:b w:val="false"/>
          <w:i w:val="false"/>
          <w:color w:val="000000"/>
          <w:sz w:val="28"/>
        </w:rPr>
        <w:t xml:space="preserve">
      А.Жанзақов тұйық көшесі 1/1, 1/2, 2, 3/1, 3/2, 4, 5/1, 5/2, 6, 7/1, 7/2, 8, 9/1, 9/2, 10, 11, 12, 13, 15, 16, 17, 18, 19, 20, 22; </w:t>
      </w:r>
      <w:r>
        <w:br/>
      </w:r>
      <w:r>
        <w:rPr>
          <w:rFonts w:ascii="Times New Roman"/>
          <w:b w:val="false"/>
          <w:i w:val="false"/>
          <w:color w:val="000000"/>
          <w:sz w:val="28"/>
        </w:rPr>
        <w:t>
      Н.Терещенко тұйық көшесі 1, 2, 3, 4, 5, 6/1, 6/2, 7, 8/1, 8/2, 9, 11;</w:t>
      </w:r>
      <w:r>
        <w:br/>
      </w:r>
      <w:r>
        <w:rPr>
          <w:rFonts w:ascii="Times New Roman"/>
          <w:b w:val="false"/>
          <w:i w:val="false"/>
          <w:color w:val="000000"/>
          <w:sz w:val="28"/>
        </w:rPr>
        <w:t>
      Тәуелсіздік көшесі 1, 3, 5, 7, 9, 11, 21, 23, 25.</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417 сайлау учаскесі</w:t>
      </w:r>
      <w:r>
        <w:br/>
      </w:r>
      <w:r>
        <w:rPr>
          <w:rFonts w:ascii="Times New Roman"/>
          <w:b/>
          <w:i w:val="false"/>
          <w:color w:val="000000"/>
        </w:rPr>
        <w:t>Қобда ауылы, С.Сейфуллина көшесі 44, Қобда қазақ орта мектебі</w:t>
      </w:r>
    </w:p>
    <w:p>
      <w:pPr>
        <w:spacing w:after="0"/>
        <w:ind w:left="0"/>
        <w:jc w:val="left"/>
      </w:pPr>
      <w:r>
        <w:rPr>
          <w:rFonts w:ascii="Times New Roman"/>
          <w:b w:val="false"/>
          <w:i w:val="false"/>
          <w:color w:val="000000"/>
          <w:sz w:val="28"/>
        </w:rPr>
        <w:t xml:space="preserve">      Щербак көшесі 1, 2, 3, 4, 4а, 5, 6, 7, 8, 9, 10/1, 10/2, 12/1, 12/2, 14/1, 14/2, 16/1, 16/2, 18/1, 18/2, 20/1, 20/2; </w:t>
      </w:r>
      <w:r>
        <w:br/>
      </w:r>
      <w:r>
        <w:rPr>
          <w:rFonts w:ascii="Times New Roman"/>
          <w:b w:val="false"/>
          <w:i w:val="false"/>
          <w:color w:val="000000"/>
          <w:sz w:val="28"/>
        </w:rPr>
        <w:t>
      А.Әкімжанов көшесі, 46, 50, 54, 56, 58, 59, 60, 69, 64, 72, 79;</w:t>
      </w:r>
      <w:r>
        <w:br/>
      </w:r>
      <w:r>
        <w:rPr>
          <w:rFonts w:ascii="Times New Roman"/>
          <w:b w:val="false"/>
          <w:i w:val="false"/>
          <w:color w:val="000000"/>
          <w:sz w:val="28"/>
        </w:rPr>
        <w:t xml:space="preserve">
      С.Сейфуллин көшесі 46/1, 46/2, 48/1, 48/2, 50, 51/1, 51/2, 52, 53, 54, 56, 57, 58, 59, 60, 62, 62а, 63, 64, 65, 66, 67, 68, 69, 71, 72, 73, 74, 75, 76, 77, 78, 79, 83; </w:t>
      </w:r>
      <w:r>
        <w:br/>
      </w:r>
      <w:r>
        <w:rPr>
          <w:rFonts w:ascii="Times New Roman"/>
          <w:b w:val="false"/>
          <w:i w:val="false"/>
          <w:color w:val="000000"/>
          <w:sz w:val="28"/>
        </w:rPr>
        <w:t xml:space="preserve">
      А.Ауэзов тұйық көшесі 1, 2/1, 2/2, 3, 4/1, 4/2, 5, 6, 7, 8, 9, 10; </w:t>
      </w:r>
      <w:r>
        <w:br/>
      </w:r>
      <w:r>
        <w:rPr>
          <w:rFonts w:ascii="Times New Roman"/>
          <w:b w:val="false"/>
          <w:i w:val="false"/>
          <w:color w:val="000000"/>
          <w:sz w:val="28"/>
        </w:rPr>
        <w:t xml:space="preserve">
      А.Иманов көшесі 13, 14, 15, 16, 17/1, 17/2, 17/3, 17/4, 18, 20, 21 а, 22, 23, 24, 25, 26, 28; </w:t>
      </w:r>
      <w:r>
        <w:br/>
      </w:r>
      <w:r>
        <w:rPr>
          <w:rFonts w:ascii="Times New Roman"/>
          <w:b w:val="false"/>
          <w:i w:val="false"/>
          <w:color w:val="000000"/>
          <w:sz w:val="28"/>
        </w:rPr>
        <w:t xml:space="preserve">
      М.Прохоров тұйық көшесі 10, 12 ,14; </w:t>
      </w:r>
      <w:r>
        <w:br/>
      </w:r>
      <w:r>
        <w:rPr>
          <w:rFonts w:ascii="Times New Roman"/>
          <w:b w:val="false"/>
          <w:i w:val="false"/>
          <w:color w:val="000000"/>
          <w:sz w:val="28"/>
        </w:rPr>
        <w:t xml:space="preserve">
      В.Кошелев көшесі 2/1, 2/2, 3/1, 3/2, 4/1, 4/2, 5/1, 5/2, 6, 7/1, 7/2, 8, 9/1, 9/2, 11/1, 11/2, 12, 13/1, 13/2, 14/1, 14/2, 16/1, 16/2, 17/1, 17/2, 18/1, 18/2, 19/1, 19/2, 20/1, 20/2, 22/1, 22/2, 23, 24, 26, 25, 27, 28, 21, 30; </w:t>
      </w:r>
      <w:r>
        <w:br/>
      </w:r>
      <w:r>
        <w:rPr>
          <w:rFonts w:ascii="Times New Roman"/>
          <w:b w:val="false"/>
          <w:i w:val="false"/>
          <w:color w:val="000000"/>
          <w:sz w:val="28"/>
        </w:rPr>
        <w:t>
      Ы.Алтынсарин көшесі 14/1, 14/2, 17, 18, 19, 20, 21, 22, 24;</w:t>
      </w:r>
      <w:r>
        <w:br/>
      </w:r>
      <w:r>
        <w:rPr>
          <w:rFonts w:ascii="Times New Roman"/>
          <w:b w:val="false"/>
          <w:i w:val="false"/>
          <w:color w:val="000000"/>
          <w:sz w:val="28"/>
        </w:rPr>
        <w:t xml:space="preserve">
      Көпжасаровтар көшесі 47/1, 47/2, 49, 51/1, 51/2, 51/3, 53/1, 53/2, 55/1, 55/2, 57/1, 57/2, 58/1, 58/2, 59, 60/1, 60/2, 61, 62/1, 62/2, 63/1, 63/2, 66, 68/1, 68/2, 70, 71, 73, 69, 75/1, 75/2, 78, 80, 81, 88, 86, 84, 82, 89, 90; </w:t>
      </w:r>
      <w:r>
        <w:br/>
      </w:r>
      <w:r>
        <w:rPr>
          <w:rFonts w:ascii="Times New Roman"/>
          <w:b w:val="false"/>
          <w:i w:val="false"/>
          <w:color w:val="000000"/>
          <w:sz w:val="28"/>
        </w:rPr>
        <w:t>
      Н.Есибулатов тұйық көшесі 1, 2, 3, 4, 5, 6, 7, 8, 9, 10, 11, 12, 13, 14/1, 14/2, 15/1, 15/2, 16/1, 16/2, 17/1, 17/2, 18/1, 18/2, 19/1, 19/2, 20/1, 20/2, 22/1, 22/2, 23, 24, 25, 26, 27/1, 27/2, 28, 30/1, 30/2, 32/1, 32/2, 34/1, 34/2;</w:t>
      </w:r>
      <w:r>
        <w:br/>
      </w:r>
      <w:r>
        <w:rPr>
          <w:rFonts w:ascii="Times New Roman"/>
          <w:b w:val="false"/>
          <w:i w:val="false"/>
          <w:color w:val="000000"/>
          <w:sz w:val="28"/>
        </w:rPr>
        <w:t>
      Әжібай би көшесі 1, 3, 4, 7, 10, 14;</w:t>
      </w:r>
      <w:r>
        <w:br/>
      </w:r>
      <w:r>
        <w:rPr>
          <w:rFonts w:ascii="Times New Roman"/>
          <w:b w:val="false"/>
          <w:i w:val="false"/>
          <w:color w:val="000000"/>
          <w:sz w:val="28"/>
        </w:rPr>
        <w:t>
      Дербісәлі әулие көшесі 1;</w:t>
      </w:r>
      <w:r>
        <w:br/>
      </w:r>
      <w:r>
        <w:rPr>
          <w:rFonts w:ascii="Times New Roman"/>
          <w:b w:val="false"/>
          <w:i w:val="false"/>
          <w:color w:val="000000"/>
          <w:sz w:val="28"/>
        </w:rPr>
        <w:t xml:space="preserve">
      Қобда-80 жыл 5; </w:t>
      </w:r>
      <w:r>
        <w:br/>
      </w:r>
      <w:r>
        <w:rPr>
          <w:rFonts w:ascii="Times New Roman"/>
          <w:b w:val="false"/>
          <w:i w:val="false"/>
          <w:color w:val="000000"/>
          <w:sz w:val="28"/>
        </w:rPr>
        <w:t xml:space="preserve">
      М.Өтемісұлы көшесі 9, 11, 13.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418 сайлау учаскесі</w:t>
      </w:r>
    </w:p>
    <w:p>
      <w:pPr>
        <w:spacing w:after="0"/>
        <w:ind w:left="0"/>
        <w:jc w:val="left"/>
      </w:pPr>
      <w:r>
        <w:rPr>
          <w:rFonts w:ascii="Times New Roman"/>
          <w:b w:val="false"/>
          <w:i w:val="false"/>
          <w:color w:val="000000"/>
          <w:sz w:val="28"/>
        </w:rPr>
        <w:t xml:space="preserve">      Ақрап ауылы, Мәдениет үйі, </w:t>
      </w:r>
      <w:r>
        <w:br/>
      </w:r>
      <w:r>
        <w:rPr>
          <w:rFonts w:ascii="Times New Roman"/>
          <w:b w:val="false"/>
          <w:i w:val="false"/>
          <w:color w:val="000000"/>
          <w:sz w:val="28"/>
        </w:rPr>
        <w:t>
      Ақрап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419 сайлау учаскесі</w:t>
      </w:r>
    </w:p>
    <w:p>
      <w:pPr>
        <w:spacing w:after="0"/>
        <w:ind w:left="0"/>
        <w:jc w:val="left"/>
      </w:pPr>
      <w:r>
        <w:rPr>
          <w:rFonts w:ascii="Times New Roman"/>
          <w:b w:val="false"/>
          <w:i w:val="false"/>
          <w:color w:val="000000"/>
          <w:sz w:val="28"/>
        </w:rPr>
        <w:t>      Калиновка ауылы, ауылдық клуб,</w:t>
      </w:r>
      <w:r>
        <w:br/>
      </w:r>
      <w:r>
        <w:rPr>
          <w:rFonts w:ascii="Times New Roman"/>
          <w:b w:val="false"/>
          <w:i w:val="false"/>
          <w:color w:val="000000"/>
          <w:sz w:val="28"/>
        </w:rPr>
        <w:t>
      Калиновка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420 сайлау учаскесі</w:t>
      </w:r>
    </w:p>
    <w:p>
      <w:pPr>
        <w:spacing w:after="0"/>
        <w:ind w:left="0"/>
        <w:jc w:val="left"/>
      </w:pPr>
      <w:r>
        <w:rPr>
          <w:rFonts w:ascii="Times New Roman"/>
          <w:b w:val="false"/>
          <w:i w:val="false"/>
          <w:color w:val="000000"/>
          <w:sz w:val="28"/>
        </w:rPr>
        <w:t xml:space="preserve">      Әлия ауылы, Мәдениет үйі, </w:t>
      </w:r>
      <w:r>
        <w:br/>
      </w:r>
      <w:r>
        <w:rPr>
          <w:rFonts w:ascii="Times New Roman"/>
          <w:b w:val="false"/>
          <w:i w:val="false"/>
          <w:color w:val="000000"/>
          <w:sz w:val="28"/>
        </w:rPr>
        <w:t>
      Әлия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421 сайлау учаскесі</w:t>
      </w:r>
    </w:p>
    <w:p>
      <w:pPr>
        <w:spacing w:after="0"/>
        <w:ind w:left="0"/>
        <w:jc w:val="left"/>
      </w:pPr>
      <w:r>
        <w:rPr>
          <w:rFonts w:ascii="Times New Roman"/>
          <w:b w:val="false"/>
          <w:i w:val="false"/>
          <w:color w:val="000000"/>
          <w:sz w:val="28"/>
        </w:rPr>
        <w:t xml:space="preserve">      Талдысай ауылы, орта мектебі, </w:t>
      </w:r>
      <w:r>
        <w:br/>
      </w:r>
      <w:r>
        <w:rPr>
          <w:rFonts w:ascii="Times New Roman"/>
          <w:b w:val="false"/>
          <w:i w:val="false"/>
          <w:color w:val="000000"/>
          <w:sz w:val="28"/>
        </w:rPr>
        <w:t>
      Талдысай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422 сайлау учаскесі</w:t>
      </w:r>
    </w:p>
    <w:p>
      <w:pPr>
        <w:spacing w:after="0"/>
        <w:ind w:left="0"/>
        <w:jc w:val="left"/>
      </w:pPr>
      <w:r>
        <w:rPr>
          <w:rFonts w:ascii="Times New Roman"/>
          <w:b w:val="false"/>
          <w:i w:val="false"/>
          <w:color w:val="000000"/>
          <w:sz w:val="28"/>
        </w:rPr>
        <w:t xml:space="preserve">      Бұлақ ауылы, ауылдық клубы, </w:t>
      </w:r>
      <w:r>
        <w:br/>
      </w:r>
      <w:r>
        <w:rPr>
          <w:rFonts w:ascii="Times New Roman"/>
          <w:b w:val="false"/>
          <w:i w:val="false"/>
          <w:color w:val="000000"/>
          <w:sz w:val="28"/>
        </w:rPr>
        <w:t>
      Бұлақ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423 сайлау учаскесі</w:t>
      </w:r>
    </w:p>
    <w:p>
      <w:pPr>
        <w:spacing w:after="0"/>
        <w:ind w:left="0"/>
        <w:jc w:val="left"/>
      </w:pPr>
      <w:r>
        <w:rPr>
          <w:rFonts w:ascii="Times New Roman"/>
          <w:b w:val="false"/>
          <w:i w:val="false"/>
          <w:color w:val="000000"/>
          <w:sz w:val="28"/>
        </w:rPr>
        <w:t xml:space="preserve">      Бестау ауылы, Пятигор орта мектебі , </w:t>
      </w:r>
      <w:r>
        <w:br/>
      </w:r>
      <w:r>
        <w:rPr>
          <w:rFonts w:ascii="Times New Roman"/>
          <w:b w:val="false"/>
          <w:i w:val="false"/>
          <w:color w:val="000000"/>
          <w:sz w:val="28"/>
        </w:rPr>
        <w:t>
      Бестау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424 сайлау учаскесі</w:t>
      </w:r>
    </w:p>
    <w:p>
      <w:pPr>
        <w:spacing w:after="0"/>
        <w:ind w:left="0"/>
        <w:jc w:val="left"/>
      </w:pPr>
      <w:r>
        <w:rPr>
          <w:rFonts w:ascii="Times New Roman"/>
          <w:b w:val="false"/>
          <w:i w:val="false"/>
          <w:color w:val="000000"/>
          <w:sz w:val="28"/>
        </w:rPr>
        <w:t xml:space="preserve">      Білтабанов атындағы ауыл, ауылдық клуб, </w:t>
      </w:r>
      <w:r>
        <w:br/>
      </w:r>
      <w:r>
        <w:rPr>
          <w:rFonts w:ascii="Times New Roman"/>
          <w:b w:val="false"/>
          <w:i w:val="false"/>
          <w:color w:val="000000"/>
          <w:sz w:val="28"/>
        </w:rPr>
        <w:t>
      Білтабанов атындағы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425 сайлау учаскесі</w:t>
      </w:r>
    </w:p>
    <w:p>
      <w:pPr>
        <w:spacing w:after="0"/>
        <w:ind w:left="0"/>
        <w:jc w:val="left"/>
      </w:pPr>
      <w:r>
        <w:rPr>
          <w:rFonts w:ascii="Times New Roman"/>
          <w:b w:val="false"/>
          <w:i w:val="false"/>
          <w:color w:val="000000"/>
          <w:sz w:val="28"/>
        </w:rPr>
        <w:t xml:space="preserve">      Байтақ ауылы, Ропповка бастауыш мектебі, </w:t>
      </w:r>
      <w:r>
        <w:br/>
      </w:r>
      <w:r>
        <w:rPr>
          <w:rFonts w:ascii="Times New Roman"/>
          <w:b w:val="false"/>
          <w:i w:val="false"/>
          <w:color w:val="000000"/>
          <w:sz w:val="28"/>
        </w:rPr>
        <w:t>
      Байтақ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426 сайлау учаскесі</w:t>
      </w:r>
    </w:p>
    <w:p>
      <w:pPr>
        <w:spacing w:after="0"/>
        <w:ind w:left="0"/>
        <w:jc w:val="left"/>
      </w:pPr>
      <w:r>
        <w:rPr>
          <w:rFonts w:ascii="Times New Roman"/>
          <w:b w:val="false"/>
          <w:i w:val="false"/>
          <w:color w:val="000000"/>
          <w:sz w:val="28"/>
        </w:rPr>
        <w:t xml:space="preserve">      Қосөткел ауылы, Қосөткел негізгі мектебі, </w:t>
      </w:r>
      <w:r>
        <w:br/>
      </w:r>
      <w:r>
        <w:rPr>
          <w:rFonts w:ascii="Times New Roman"/>
          <w:b w:val="false"/>
          <w:i w:val="false"/>
          <w:color w:val="000000"/>
          <w:sz w:val="28"/>
        </w:rPr>
        <w:t>
      Қосөткел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427 сайлау учаскесі</w:t>
      </w:r>
    </w:p>
    <w:p>
      <w:pPr>
        <w:spacing w:after="0"/>
        <w:ind w:left="0"/>
        <w:jc w:val="left"/>
      </w:pPr>
      <w:r>
        <w:rPr>
          <w:rFonts w:ascii="Times New Roman"/>
          <w:b w:val="false"/>
          <w:i w:val="false"/>
          <w:color w:val="000000"/>
          <w:sz w:val="28"/>
        </w:rPr>
        <w:t xml:space="preserve">      Жарсай ауылы, Жарсай орта мектебі, </w:t>
      </w:r>
      <w:r>
        <w:br/>
      </w:r>
      <w:r>
        <w:rPr>
          <w:rFonts w:ascii="Times New Roman"/>
          <w:b w:val="false"/>
          <w:i w:val="false"/>
          <w:color w:val="000000"/>
          <w:sz w:val="28"/>
        </w:rPr>
        <w:t>
      Жарсай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428 сайлау учаскесі</w:t>
      </w:r>
    </w:p>
    <w:p>
      <w:pPr>
        <w:spacing w:after="0"/>
        <w:ind w:left="0"/>
        <w:jc w:val="left"/>
      </w:pPr>
      <w:r>
        <w:rPr>
          <w:rFonts w:ascii="Times New Roman"/>
          <w:b w:val="false"/>
          <w:i w:val="false"/>
          <w:color w:val="000000"/>
          <w:sz w:val="28"/>
        </w:rPr>
        <w:t xml:space="preserve">      Ақсай ауылы, Ақсай негізгі мектебі, </w:t>
      </w:r>
      <w:r>
        <w:br/>
      </w:r>
      <w:r>
        <w:rPr>
          <w:rFonts w:ascii="Times New Roman"/>
          <w:b w:val="false"/>
          <w:i w:val="false"/>
          <w:color w:val="000000"/>
          <w:sz w:val="28"/>
        </w:rPr>
        <w:t>
      Ақсай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429 сайлау учаскесі</w:t>
      </w:r>
    </w:p>
    <w:p>
      <w:pPr>
        <w:spacing w:after="0"/>
        <w:ind w:left="0"/>
        <w:jc w:val="left"/>
      </w:pPr>
      <w:r>
        <w:rPr>
          <w:rFonts w:ascii="Times New Roman"/>
          <w:b w:val="false"/>
          <w:i w:val="false"/>
          <w:color w:val="000000"/>
          <w:sz w:val="28"/>
        </w:rPr>
        <w:t>      Қарағанды ауылы, ауылдық клубы,</w:t>
      </w:r>
      <w:r>
        <w:br/>
      </w:r>
      <w:r>
        <w:rPr>
          <w:rFonts w:ascii="Times New Roman"/>
          <w:b w:val="false"/>
          <w:i w:val="false"/>
          <w:color w:val="000000"/>
          <w:sz w:val="28"/>
        </w:rPr>
        <w:t xml:space="preserve">
      Қарағанды ауылының шекарасында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430 сайлау учаскесі</w:t>
      </w:r>
    </w:p>
    <w:p>
      <w:pPr>
        <w:spacing w:after="0"/>
        <w:ind w:left="0"/>
        <w:jc w:val="left"/>
      </w:pPr>
      <w:r>
        <w:rPr>
          <w:rFonts w:ascii="Times New Roman"/>
          <w:b w:val="false"/>
          <w:i w:val="false"/>
          <w:color w:val="000000"/>
          <w:sz w:val="28"/>
        </w:rPr>
        <w:t>      Жарық ауылы, Жарық орта мектебі,</w:t>
      </w:r>
      <w:r>
        <w:br/>
      </w:r>
      <w:r>
        <w:rPr>
          <w:rFonts w:ascii="Times New Roman"/>
          <w:b w:val="false"/>
          <w:i w:val="false"/>
          <w:color w:val="000000"/>
          <w:sz w:val="28"/>
        </w:rPr>
        <w:t xml:space="preserve">
      Жарық, Жаманкөл ауылдарының шекарасында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431 сайлау учаскесі</w:t>
      </w:r>
    </w:p>
    <w:p>
      <w:pPr>
        <w:spacing w:after="0"/>
        <w:ind w:left="0"/>
        <w:jc w:val="left"/>
      </w:pPr>
      <w:r>
        <w:rPr>
          <w:rFonts w:ascii="Times New Roman"/>
          <w:b w:val="false"/>
          <w:i w:val="false"/>
          <w:color w:val="000000"/>
          <w:sz w:val="28"/>
        </w:rPr>
        <w:t xml:space="preserve">      Ортақ ауылы, Ортақ бастауыш мектебі, </w:t>
      </w:r>
      <w:r>
        <w:br/>
      </w:r>
      <w:r>
        <w:rPr>
          <w:rFonts w:ascii="Times New Roman"/>
          <w:b w:val="false"/>
          <w:i w:val="false"/>
          <w:color w:val="000000"/>
          <w:sz w:val="28"/>
        </w:rPr>
        <w:t>
      Ортақ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432 сайлау учаскесі</w:t>
      </w:r>
    </w:p>
    <w:p>
      <w:pPr>
        <w:spacing w:after="0"/>
        <w:ind w:left="0"/>
        <w:jc w:val="left"/>
      </w:pPr>
      <w:r>
        <w:rPr>
          <w:rFonts w:ascii="Times New Roman"/>
          <w:b w:val="false"/>
          <w:i w:val="false"/>
          <w:color w:val="000000"/>
          <w:sz w:val="28"/>
        </w:rPr>
        <w:t>      Қанай ауылы, Қанай негізгі мектебі,</w:t>
      </w:r>
      <w:r>
        <w:br/>
      </w:r>
      <w:r>
        <w:rPr>
          <w:rFonts w:ascii="Times New Roman"/>
          <w:b w:val="false"/>
          <w:i w:val="false"/>
          <w:color w:val="000000"/>
          <w:sz w:val="28"/>
        </w:rPr>
        <w:t>
      Қанай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433 сайлау учаскесі</w:t>
      </w:r>
    </w:p>
    <w:p>
      <w:pPr>
        <w:spacing w:after="0"/>
        <w:ind w:left="0"/>
        <w:jc w:val="left"/>
      </w:pPr>
      <w:r>
        <w:rPr>
          <w:rFonts w:ascii="Times New Roman"/>
          <w:b w:val="false"/>
          <w:i w:val="false"/>
          <w:color w:val="000000"/>
          <w:sz w:val="28"/>
        </w:rPr>
        <w:t xml:space="preserve">      Жаңаталап ауылы, Жаңаталап орта мектебі, </w:t>
      </w:r>
      <w:r>
        <w:br/>
      </w:r>
      <w:r>
        <w:rPr>
          <w:rFonts w:ascii="Times New Roman"/>
          <w:b w:val="false"/>
          <w:i w:val="false"/>
          <w:color w:val="000000"/>
          <w:sz w:val="28"/>
        </w:rPr>
        <w:t>
      Жаңаталап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434 сайлау учаскесі</w:t>
      </w:r>
    </w:p>
    <w:p>
      <w:pPr>
        <w:spacing w:after="0"/>
        <w:ind w:left="0"/>
        <w:jc w:val="left"/>
      </w:pPr>
      <w:r>
        <w:rPr>
          <w:rFonts w:ascii="Times New Roman"/>
          <w:b w:val="false"/>
          <w:i w:val="false"/>
          <w:color w:val="000000"/>
          <w:sz w:val="28"/>
        </w:rPr>
        <w:t xml:space="preserve">      Жиренқопа ауылы, ауылдық клуб, </w:t>
      </w:r>
      <w:r>
        <w:br/>
      </w:r>
      <w:r>
        <w:rPr>
          <w:rFonts w:ascii="Times New Roman"/>
          <w:b w:val="false"/>
          <w:i w:val="false"/>
          <w:color w:val="000000"/>
          <w:sz w:val="28"/>
        </w:rPr>
        <w:t xml:space="preserve">
      Жиренқопа ауылының шекарасында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435 сайлау учаскесі</w:t>
      </w:r>
    </w:p>
    <w:p>
      <w:pPr>
        <w:spacing w:after="0"/>
        <w:ind w:left="0"/>
        <w:jc w:val="left"/>
      </w:pPr>
      <w:r>
        <w:rPr>
          <w:rFonts w:ascii="Times New Roman"/>
          <w:b w:val="false"/>
          <w:i w:val="false"/>
          <w:color w:val="000000"/>
          <w:sz w:val="28"/>
        </w:rPr>
        <w:t xml:space="preserve">      Құрсай ауылы, Құрсай негізгі мектебі, </w:t>
      </w:r>
      <w:r>
        <w:br/>
      </w:r>
      <w:r>
        <w:rPr>
          <w:rFonts w:ascii="Times New Roman"/>
          <w:b w:val="false"/>
          <w:i w:val="false"/>
          <w:color w:val="000000"/>
          <w:sz w:val="28"/>
        </w:rPr>
        <w:t>
      Құрсай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436 сайлау учаскесі</w:t>
      </w:r>
    </w:p>
    <w:p>
      <w:pPr>
        <w:spacing w:after="0"/>
        <w:ind w:left="0"/>
        <w:jc w:val="left"/>
      </w:pPr>
      <w:r>
        <w:rPr>
          <w:rFonts w:ascii="Times New Roman"/>
          <w:b w:val="false"/>
          <w:i w:val="false"/>
          <w:color w:val="000000"/>
          <w:sz w:val="28"/>
        </w:rPr>
        <w:t xml:space="preserve">      Қызылжар ауылы, Қызылжар орта мектебі, </w:t>
      </w:r>
      <w:r>
        <w:br/>
      </w:r>
      <w:r>
        <w:rPr>
          <w:rFonts w:ascii="Times New Roman"/>
          <w:b w:val="false"/>
          <w:i w:val="false"/>
          <w:color w:val="000000"/>
          <w:sz w:val="28"/>
        </w:rPr>
        <w:t>
      Қызылжар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437 сайлау учаскесі</w:t>
      </w:r>
    </w:p>
    <w:p>
      <w:pPr>
        <w:spacing w:after="0"/>
        <w:ind w:left="0"/>
        <w:jc w:val="left"/>
      </w:pPr>
      <w:r>
        <w:rPr>
          <w:rFonts w:ascii="Times New Roman"/>
          <w:b w:val="false"/>
          <w:i w:val="false"/>
          <w:color w:val="000000"/>
          <w:sz w:val="28"/>
        </w:rPr>
        <w:t xml:space="preserve">      Қаракемер ауылы, Қаракемер негізгі мектебі, </w:t>
      </w:r>
      <w:r>
        <w:br/>
      </w:r>
      <w:r>
        <w:rPr>
          <w:rFonts w:ascii="Times New Roman"/>
          <w:b w:val="false"/>
          <w:i w:val="false"/>
          <w:color w:val="000000"/>
          <w:sz w:val="28"/>
        </w:rPr>
        <w:t>
      Қаракемер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438 сайлау учаскесі</w:t>
      </w:r>
    </w:p>
    <w:p>
      <w:pPr>
        <w:spacing w:after="0"/>
        <w:ind w:left="0"/>
        <w:jc w:val="left"/>
      </w:pPr>
      <w:r>
        <w:rPr>
          <w:rFonts w:ascii="Times New Roman"/>
          <w:b w:val="false"/>
          <w:i w:val="false"/>
          <w:color w:val="000000"/>
          <w:sz w:val="28"/>
        </w:rPr>
        <w:t xml:space="preserve">      Сарбұлақ ауылы, Сарбұлақ ауылдық клубы, </w:t>
      </w:r>
      <w:r>
        <w:br/>
      </w:r>
      <w:r>
        <w:rPr>
          <w:rFonts w:ascii="Times New Roman"/>
          <w:b w:val="false"/>
          <w:i w:val="false"/>
          <w:color w:val="000000"/>
          <w:sz w:val="28"/>
        </w:rPr>
        <w:t>
      Сарбұлақ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439 сайлау учаскесі</w:t>
      </w:r>
    </w:p>
    <w:p>
      <w:pPr>
        <w:spacing w:after="0"/>
        <w:ind w:left="0"/>
        <w:jc w:val="left"/>
      </w:pPr>
      <w:r>
        <w:rPr>
          <w:rFonts w:ascii="Times New Roman"/>
          <w:b w:val="false"/>
          <w:i w:val="false"/>
          <w:color w:val="000000"/>
          <w:sz w:val="28"/>
        </w:rPr>
        <w:t xml:space="preserve">      Көк үй ауылы, 15 жылдық Қазақстан атындағы орта мектебі, </w:t>
      </w:r>
      <w:r>
        <w:br/>
      </w:r>
      <w:r>
        <w:rPr>
          <w:rFonts w:ascii="Times New Roman"/>
          <w:b w:val="false"/>
          <w:i w:val="false"/>
          <w:color w:val="000000"/>
          <w:sz w:val="28"/>
        </w:rPr>
        <w:t>
      Көк үй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440 сайлау учаскесі</w:t>
      </w:r>
    </w:p>
    <w:p>
      <w:pPr>
        <w:spacing w:after="0"/>
        <w:ind w:left="0"/>
        <w:jc w:val="left"/>
      </w:pPr>
      <w:r>
        <w:rPr>
          <w:rFonts w:ascii="Times New Roman"/>
          <w:b w:val="false"/>
          <w:i w:val="false"/>
          <w:color w:val="000000"/>
          <w:sz w:val="28"/>
        </w:rPr>
        <w:t>      Сөгәлі ауылы, Сөгәлі бастауыш мектебі ,</w:t>
      </w:r>
      <w:r>
        <w:br/>
      </w:r>
      <w:r>
        <w:rPr>
          <w:rFonts w:ascii="Times New Roman"/>
          <w:b w:val="false"/>
          <w:i w:val="false"/>
          <w:color w:val="000000"/>
          <w:sz w:val="28"/>
        </w:rPr>
        <w:t>
      Сөгәлі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441 сайлау учаскесі</w:t>
      </w:r>
    </w:p>
    <w:p>
      <w:pPr>
        <w:spacing w:after="0"/>
        <w:ind w:left="0"/>
        <w:jc w:val="left"/>
      </w:pPr>
      <w:r>
        <w:rPr>
          <w:rFonts w:ascii="Times New Roman"/>
          <w:b w:val="false"/>
          <w:i w:val="false"/>
          <w:color w:val="000000"/>
          <w:sz w:val="28"/>
        </w:rPr>
        <w:t>      Коғалы ауылы, Қоғалы негізгі мектебі,</w:t>
      </w:r>
      <w:r>
        <w:br/>
      </w:r>
      <w:r>
        <w:rPr>
          <w:rFonts w:ascii="Times New Roman"/>
          <w:b w:val="false"/>
          <w:i w:val="false"/>
          <w:color w:val="000000"/>
          <w:sz w:val="28"/>
        </w:rPr>
        <w:t>
      Коғалы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442 сайлау учаскесі</w:t>
      </w:r>
    </w:p>
    <w:p>
      <w:pPr>
        <w:spacing w:after="0"/>
        <w:ind w:left="0"/>
        <w:jc w:val="left"/>
      </w:pPr>
      <w:r>
        <w:rPr>
          <w:rFonts w:ascii="Times New Roman"/>
          <w:b w:val="false"/>
          <w:i w:val="false"/>
          <w:color w:val="000000"/>
          <w:sz w:val="28"/>
        </w:rPr>
        <w:t xml:space="preserve">      Терісаққан ауылы, Терісаққан орта мектебі, </w:t>
      </w:r>
      <w:r>
        <w:br/>
      </w:r>
      <w:r>
        <w:rPr>
          <w:rFonts w:ascii="Times New Roman"/>
          <w:b w:val="false"/>
          <w:i w:val="false"/>
          <w:color w:val="000000"/>
          <w:sz w:val="28"/>
        </w:rPr>
        <w:t>
      Терісаққан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443 сайлау учаскесі</w:t>
      </w:r>
    </w:p>
    <w:p>
      <w:pPr>
        <w:spacing w:after="0"/>
        <w:ind w:left="0"/>
        <w:jc w:val="left"/>
      </w:pPr>
      <w:r>
        <w:rPr>
          <w:rFonts w:ascii="Times New Roman"/>
          <w:b w:val="false"/>
          <w:i w:val="false"/>
          <w:color w:val="000000"/>
          <w:sz w:val="28"/>
        </w:rPr>
        <w:t xml:space="preserve">      Егіндібұлақ ауылы, Жастар үйі, </w:t>
      </w:r>
      <w:r>
        <w:br/>
      </w:r>
      <w:r>
        <w:rPr>
          <w:rFonts w:ascii="Times New Roman"/>
          <w:b w:val="false"/>
          <w:i w:val="false"/>
          <w:color w:val="000000"/>
          <w:sz w:val="28"/>
        </w:rPr>
        <w:t>
      Егіндібұлақ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444сайлау учаскесі</w:t>
      </w:r>
    </w:p>
    <w:p>
      <w:pPr>
        <w:spacing w:after="0"/>
        <w:ind w:left="0"/>
        <w:jc w:val="left"/>
      </w:pPr>
      <w:r>
        <w:rPr>
          <w:rFonts w:ascii="Times New Roman"/>
          <w:b w:val="false"/>
          <w:i w:val="false"/>
          <w:color w:val="000000"/>
          <w:sz w:val="28"/>
        </w:rPr>
        <w:t xml:space="preserve">      Бегалы ауылы, ауылдық клуб, </w:t>
      </w:r>
      <w:r>
        <w:br/>
      </w:r>
      <w:r>
        <w:rPr>
          <w:rFonts w:ascii="Times New Roman"/>
          <w:b w:val="false"/>
          <w:i w:val="false"/>
          <w:color w:val="000000"/>
          <w:sz w:val="28"/>
        </w:rPr>
        <w:t>
      Бегалы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445 сайлау учаскесі</w:t>
      </w:r>
    </w:p>
    <w:p>
      <w:pPr>
        <w:spacing w:after="0"/>
        <w:ind w:left="0"/>
        <w:jc w:val="left"/>
      </w:pPr>
      <w:r>
        <w:rPr>
          <w:rFonts w:ascii="Times New Roman"/>
          <w:b w:val="false"/>
          <w:i w:val="false"/>
          <w:color w:val="000000"/>
          <w:sz w:val="28"/>
        </w:rPr>
        <w:t>      Өтек ауылы, Өтек орта мектебі,</w:t>
      </w:r>
      <w:r>
        <w:br/>
      </w:r>
      <w:r>
        <w:rPr>
          <w:rFonts w:ascii="Times New Roman"/>
          <w:b w:val="false"/>
          <w:i w:val="false"/>
          <w:color w:val="000000"/>
          <w:sz w:val="28"/>
        </w:rPr>
        <w:t xml:space="preserve">
      Өтек ауылының шекарасында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446 сайлау учаскесі</w:t>
      </w:r>
    </w:p>
    <w:p>
      <w:pPr>
        <w:spacing w:after="0"/>
        <w:ind w:left="0"/>
        <w:jc w:val="left"/>
      </w:pPr>
      <w:r>
        <w:rPr>
          <w:rFonts w:ascii="Times New Roman"/>
          <w:b w:val="false"/>
          <w:i w:val="false"/>
          <w:color w:val="000000"/>
          <w:sz w:val="28"/>
        </w:rPr>
        <w:t xml:space="preserve">      Жарсай ауылы, Қиыл бастауыш мектебі, </w:t>
      </w:r>
      <w:r>
        <w:br/>
      </w:r>
      <w:r>
        <w:rPr>
          <w:rFonts w:ascii="Times New Roman"/>
          <w:b w:val="false"/>
          <w:i w:val="false"/>
          <w:color w:val="000000"/>
          <w:sz w:val="28"/>
        </w:rPr>
        <w:t>
      Жарсай ауылының шекарасында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