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0867" w14:textId="17b0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сәуір-маусымында және қазан-желтоқсанында азаматтарды кезекті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2015 жылғы 26 наурыздағы № 75 қаулысы. Ақтөбе облысының Әділет департаментінде 2015 жылғы 6 сәуірде № 4285 болып тіркелді. 2016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баскару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2015 жылғы 20 ақпандағы № 1011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13 наурыздағы № 135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кезекті мерзімді әскери қызметке шақыру туралы" Қазақстан Республикасы Президентінің 2015 жылғы 20 ақпандағы № 1011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ауданының әкiмдігі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жылдың сәуiр-маусымында және қазан-желтоқсанында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Шақыруды өткізу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"Қобда аудандық орталық ауруханасы" мемлекеттік қазынашылық коммуналдық кәсіпорнына (келісім бойынша) шақыру бойынша іс-шаралар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"Қобда ауданыдық ішкі істер бөлімі" мемлекеттік мекемесіне (келісім бойынша) әскери міндеттерін орындаудан жалтарған адамдарды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"Қобда ауданының қорғаныс істері жөніндегі бөлімі" Республикалық мемлекеттік мекемесіне (келісім бойынша) мемлекеттік мекемелермен бірлесіп Қазақстан Республикасының заңнамасында белгіленген өкілеттілігі шегінде шақыруды ұйымдастырсын және қатысыты іс-шараларды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Ауылдық округ әкімдері, кәсіпорындар, мекемелер, ұйымдар және оқу орындарының басшыларына әскерге шақырушыларға шақыру учаскесіне шақырылғаны туралы хабарлауды және осы шақыру бойынша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"Қобда ауданының қорғаныс істері жөніндегі бөлімі" Республикалық мемлекеттік мекемесі (М.Дауылбаев) аудан әкіміне 2015 жылдың 7 шілдесіне және 2016 жылдың 5 қаңтарына шақыру нәтижелері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қаулының орындалуына бақылау аудан әкімінің орынбасары Б.Елеусіноваға және "Қобда ауданының қорғаныс істері жөніндегі бөлімі" Республикалық мемлекеттік мекемесінің бастығы М.Дауылбаевқа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Осы қаулы алғаш ресми жарияланған күнінен бастап қолданысқа енгізіледі және 2015 жылдың 1 сәуірінен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