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2e71" w14:textId="85f2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ауданының әкімдігінің 2015 жылғы 18 наурыздағы № 70 қаулысы. Ақтөбе облысының Әділет департаментінде 2015 жылғы 6 сәуірде № 4286 болып тіркелді. Күші жойылды - Ақтөбе облысы Қобда ауданының әкімдігінің 2016 жылғы 4 мамырдағы № 145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Қобда ауданының әкімдігінің 04.05.2016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2014 жылғы 5 шілдедегі Қылмыстық-атқару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5-2), 5-5), 5-6) тармақшаларына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орындарының жалпы санының: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мүгедектер үшін үш пайыз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бір пайыз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"Қобда аудандық жұмыспен қамту және әлеуметтік бағдарламалар бөлімі" мемлекеттік мекемесі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Б.Елеусіноваға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А.Жүсібалиев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