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75d7" w14:textId="c6a7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мектепке дейінгі тәрбие мен оқытуға мемлекеттік білім беру тапсырысын, жан басына шаққандағы қаржыландыру мен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әкімдігінің 2015 жылғы 20 наурыздағы № 73 қаулысы. Ақтөбе облысының Әділет департаментінде 2015 жылғы 29 сәуірде № 4316 болып тіркелді. 2016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Қобда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2015 жылға Қобда ауданының мектепке дейінгі білім беру ұйымдарында мектепке дейінгі тәрбие мен оқытуға мемлекеттік білім беру тапсырысын, жан басына шаққандағы қаржыландыру мен ата-ананың ақы төлеу 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Б.Елеусіноваға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Жүсібалиев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наурыздағы 2015 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қаулысымен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3724"/>
        <w:gridCol w:w="1707"/>
        <w:gridCol w:w="1542"/>
        <w:gridCol w:w="1542"/>
        <w:gridCol w:w="1291"/>
        <w:gridCol w:w="1291"/>
      </w:tblGrid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(аудан,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Жиренқопа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Терісаққан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Беғалы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Әлия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Ақырап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үй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И.Билтабанов атындағы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Жарсай-2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Косөткел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Сөгәлі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4"/>
        <w:gridCol w:w="1987"/>
        <w:gridCol w:w="3494"/>
        <w:gridCol w:w="1662"/>
        <w:gridCol w:w="16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9"/>
        <w:gridCol w:w="2409"/>
        <w:gridCol w:w="2409"/>
        <w:gridCol w:w="2016"/>
        <w:gridCol w:w="20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ата-аналарының бір айдағы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