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7a466" w14:textId="e67a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әлеуметтік қолдау шараларын ұсыну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2015 жылғы 10 маусымдағы № 179 шешімі. Ақтөбе облысының Әділет департаментінде 2015 жылғы 07 шілдеде № 4414 болып тіркелді. 2016 жылдың 1 қаңтарына дейін қолданыста болды</w:t>
      </w:r>
    </w:p>
    <w:p>
      <w:pPr>
        <w:spacing w:after="0"/>
        <w:ind w:left="0"/>
        <w:jc w:val="left"/>
      </w:pPr>
      <w:r>
        <w:rPr>
          <w:rFonts w:ascii="Times New Roman"/>
          <w:b w:val="false"/>
          <w:i w:val="false"/>
          <w:color w:val="ff0000"/>
          <w:sz w:val="28"/>
        </w:rPr>
        <w:t xml:space="preserve">      Ескерту. Шешімнің тақырыбы жаңа редакцияда - Ақтөбе облысы Мәртөк аудандық мәслихатының 30.10.2015 </w:t>
      </w:r>
      <w:r>
        <w:rPr>
          <w:rFonts w:ascii="Times New Roman"/>
          <w:b w:val="false"/>
          <w:i w:val="false"/>
          <w:color w:val="ff0000"/>
          <w:sz w:val="28"/>
        </w:rPr>
        <w:t>№ 202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және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w:t>
      </w:r>
      <w:r>
        <w:rPr>
          <w:rFonts w:ascii="Times New Roman"/>
          <w:b w:val="false"/>
          <w:i w:val="false"/>
          <w:color w:val="000000"/>
          <w:sz w:val="28"/>
        </w:rPr>
        <w:t>қаулысына</w:t>
      </w:r>
      <w:r>
        <w:rPr>
          <w:rFonts w:ascii="Times New Roman"/>
          <w:b w:val="false"/>
          <w:i w:val="false"/>
          <w:color w:val="000000"/>
          <w:sz w:val="28"/>
        </w:rPr>
        <w:t xml:space="preserve"> сәйкес, Мәртөк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Мәртөк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2015 жылға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2) тұрғын үй сатып алу немесе салу үшін әлеуметтік қолдау – бір мың бес жүз еселік айлық есептік көрсеткіштен аспайтын сомада бюджеттік кредит.</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облысы Мәртөк аудандық мәслихатының 30.10.2015 </w:t>
      </w:r>
      <w:r>
        <w:rPr>
          <w:rFonts w:ascii="Times New Roman"/>
          <w:b w:val="false"/>
          <w:i w:val="false"/>
          <w:color w:val="ff0000"/>
          <w:sz w:val="28"/>
        </w:rPr>
        <w:t>№ 202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Мәртөк аудандық 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Аткиев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Мәртөк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Исмагулов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