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94f34" w14:textId="0d94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ауданының әкімдігінің 2015 жылғы 15 маусымдағы № 230 қаулысы. Ақтөбе облысының Әділет департаментінде 2015 жылғы 13 шілдеде № 4436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 тармақшасына сәйкес Мәртөк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2015 жылға мектепке дейiнгi тәрбие мен оқытуға мемлекеттiк бiлiм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 Күзембаеваға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Қалауов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2015 жылғы 15 маусымдағы № 230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"/>
        <w:gridCol w:w="2351"/>
        <w:gridCol w:w="2903"/>
        <w:gridCol w:w="3448"/>
        <w:gridCol w:w="2746"/>
      </w:tblGrid>
      <w:tr>
        <w:trPr>
          <w:trHeight w:val="30" w:hRule="atLeast"/>
        </w:trPr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(бөбек-бақша)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 (бала)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 басына шаққандағы қаржыландырудың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бір күнге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3112"/>
        <w:gridCol w:w="2172"/>
        <w:gridCol w:w="2172"/>
        <w:gridCol w:w="1858"/>
        <w:gridCol w:w="1859"/>
      </w:tblGrid>
      <w:tr>
        <w:trPr>
          <w:trHeight w:val="30" w:hRule="atLeast"/>
        </w:trPr>
        <w:tc>
          <w:tcPr>
            <w:tcW w:w="1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толық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жарты күндік шағын-орталықтар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Саржансай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Родниковка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Қаратаусай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Жайсаң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Қаратоғай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Хазрет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Сарыжар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