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ccd1" w14:textId="292c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шалғайдағы елді мекенінде тұратын балаларды жалпы білім беретін мектепке тасымалдаудың схемасы мен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2015 жылғы 10 шілдедегі № 272 қаулысы. Ақтөбе облысының Әділет департаментінде 2015 жылғы 05 тамызда № 4455 болып тіркелді. Күші жойылды - Ақтөбе облысы Мәртөк ауданының әкімдігінің 2015 жылғы 14 тамыздағы № 343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Мәртөк ауданының әкімдігінің 14.08.2015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көлiгi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тармақшасына,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 шілдедегі № 767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автомобиль көлігімен жолаушылар мен багажды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ауданының шалғайдағы елдi мекенінде тұратын балаларды жалпы бiлiм беретiн мектепке тасымалдаудың схемасы мен тәртібі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Б.Күзембаева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2015 жылғы 10 шілдедегі № 272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ауданының шалғайдағы елді мекенінде тұратын балаларды жалпы білім беретін мектепке тасымалдаудың схемасы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2015 жылғы 10 шілдедегі № 272 қаулысына 2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ауданының шалғайдағы елдi мекенінде тұратын балаларды жалпы бiлiм беретiн мектепке тасымалдаудың тәртібі 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ауданының шалғайдағы елдi мекенінде тұратын балаларды жалпы бiлiм беретiн мектепке тасымалдаудың осы Тәртiбi (бұдан әрі – Тәртіп) "Автомобиль көлiгi туралы" 2003 жылғы 4 шілдедегі Қазақстан Республикасы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тармақшасына, сондай-ақ Қазақстан Республикасы Үкіметінің 2011 жылғы 2 шілдедегі № 767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автомобиль көлігімен жолаушылар мен багажды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Қағида) сәйкес әзірленген.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Балаларды тасымалдау тәртiбi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Балаларды тасымалдау Қағиданың талаптарына сәйкес жабдықталған автобустармен, шағын автобустармен және әрбір балаға отыратын жеке орын беріле отырып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Балаларды тасымалдау үшiн бөлiнген автобустардың техникалық жай-күйi, техникалық қызмет көрсету өткiзудiң көлемдерi мен мерзiмдерi, жабдықтары Қазақстан Республикасының заңнамасымен белгiленген талаптарға жауап беруi тиiс.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Автобустармен балаларды тасымалдау балаларды тасымалдау бойынша қызмет көрсетуге ата-аналардың жазбаша өтiнiмдерi негiзiнде тасымалдаушылармен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Тапсырыс берушi тасымалдауды орындау алдында онда лауазымды адамдардың, топтар бастықтарының, бiрге ерiп жүрушiлердiң мiндеттерiн, маршрутын, мезгiлдерiн, жол жүрудi дайындау және өткiзу тәртiбiн, балалардың қауiпсiздiгiн қамтамасыз ету жөнiндегi iс-шараларды анықтай және регламенттей отырып, бұйрықпен балалардың тасымалдауын ұйымдастыру туралы шешiм ресiмдейдi.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Автобусты күтiп тұрған балаларға арналған алаңшалар, олардың жүрiс бөлiгiне шығуын болдырмайтындай жеткiлiктi үлкен болуы тиiс.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Егер балаларды тасымалдау тәулiктiң қараңғы мезгiлiнде жүзеге асырылса, онда алаңшалардың жасанды жарығы болуы тиiс.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Күзгi-қысқы кезеңде алаңшалар қардан, мұздан, кiрден тазартылуы тиiс.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Балаларды оқу орындарына тасымалдауға тапсырыс беруші балаларды отырғызу және түсіру орындарының жай-күйін тұрақты түрде (айына кемінде бір рет)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Балалардың топтарын 22:00 ден бастап 06:00 сағатқа дейін автобустармен тасымалдауға, сондай-ақ көрінім жеткіліксіз жағдайда (тұман, қар жауған, жаңбыр) рұқсат 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Балаларды тасымалдау үшiн келесі жүргiзушiлер жіберіледі: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жасы жиырма бес жастан кем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тиiстi санаттағы жүргiзушi куәлiгi 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бес жылдан кем емес жүргiзушiлік жұмыс өтiлi, оның ішінде мүмкіндігінше автобустың жүргiзушiсi ретiнде үш жылдан кем емес жұмыс өтiлi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Балаларды тасымалдау кезiнде автобустың жүргiзушiсiне рұқсат етілмейді: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60 км/сағат артық жылдамдықпен жүру;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маршрутың бағытын өзгерту;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балалар бар автобус салонында қол жүгi мен балалардың жеке заттарынан басқа кез келген жүктi, багажды немесе мүкәммалды тасымалдау;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автобуста балалар болған кезiнде, соның iшiнде балаларды отырғызу және түсiру кезiнде автобус салонынан шығу;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автобуспен артқа қарай қозғалысты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егер ол көлiк құралының өздiгiнен қозғалуын немесе оны жүргiзушi жоқ болғанда пайдалануын болдырмау шараларын қолданбаса, өз орнын тастап кету немесе көлiк құралын қалдыру.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Ерiп жүрушiлер автобусқа отырғызу және одан түсiру, автобус қозғалысы кезiнде, аялдау уақытында балалар арасында тиiстi тәртiптi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Балаларды автобусқа отырғызу ерiп жүрушiнiң басшылығымен және жүргiзушiнiң бақылауымен автобус толық тоқтағаннан кейiн отырғызу алаңында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Ерiп жүрушiлер балаларды отырғызу орнына ұйымдасқан тәртiпте жеткiзедi.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Ерiп жүрушi отырғызу (түсiру) аяқталғаны туралы хабар бергеннен және автобус есiктерi толық жабылғаннан кейiн жүргiзушiге отырғызу (түсiру) орнынан автобус қозғалысын бастауға рұқсат 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