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7222" w14:textId="d617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әкімінің 2014 жылғы 31 қаңтардағы № 2 "Мәртөк ауданы аумағында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әкімінің 2015 жылғы 11 қарашадағы № 6 шешімі. Ақтөбе облысының Әділет департаментінде 2015 жылғы 11 желтоқсанда № 4634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қыркүйектегi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әкімінің 2014 жылғы 31 қаңтардағы № 2 "Мәртөк ауданы аумағында сайлау учаскелерiн құру туралы" (нормативтік құқықтық актілердің мемлекеттік тіркеу тізілімінде № 3776 болып енгізілген, 2014 жылғы 27 ақпанда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орындалуына бақылау Мәртөк ауданы әкiмi аппаратының басшысы Т. Көлкебаевқа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Мәртөк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Бердиев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қараша 2015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әкiмiнiң 2015 жылғы 11 қарашадағы № 6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әкiмiнiң 2014 жылғы 31 қаңтардағы № 2 шешiмiне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сайлау учаскелерi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266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Мәртөк ауылы, Абай көшесі, 22, № 1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Мәртөк ауылы: М. Әуезов көшесі № 5, 5а, 13, 16, 17, 18, 20, 21, 22, 23, 24, 25, 26, 27, 28, 29, 30, 31, 32, 33, 34, 35, 36, 38, 39, 42, 43, 44, 46, 47, 49, 50, 50б, 51, 53, 55, 56, 58, 59, 60, 62, 64, 65, 66, 67, 68, 69, 70, 71, 72, 73, 74, 75, 76, 77, 79, 81, 82, 83, 84, 85, 86, 88, 90, 91,92, 93, 94, 95, 96, 97, 98, 99, 100, 103, 105.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көшесі № 6, 13, 21, 22, 23, 24, 25, 27, 29, 30, 31, 32, 33, 35, 36, 37, 38, 39, 40, 41, 42, 43, 44, 45, 46, 46а, 47, 48, 49, 50, 51,52, 53, 54, 55, 56, 57, 58, 59, 60, 61, 63, 64, 65, 66, 67, 68, 69, 70, 71, 72, 73, 74, 75, 76, 77, 78, 79, 80, 84, 86, 88, 90, 92, 94, 96, 98,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Мир-Хайдаров көшесі № 1, 2, 3, 4, 5, 6, 7, 8, 9, 11, 10, 12, 13, 14, 15, 16, 17, 18, 19, 20, 21, 22, 23,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көшесі № 1, 2, 3, 4, 5, 6, 7, 8, 9, 10, 12, 13, 14, 15, 16, 17, 18, 19, 20, 21, 23, 25, 27, 29, 31,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 Медетов көшесі № 1, 2, 2а, 3, 4, 5, 6, 7, 8, 9, 10, 11, 12, 13, 14, 15, 16, 17, 18, 19, 20, 21, 22, 23, 24, 25, 26, 27, 28, 29, 30, 31, 33, 34, 35, 36, 38,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Байтұрсынов көшесі № 1/1, 1/2, 2/1, 2/2, 3, 4/1, 4/2, 5, 6, 7, 8, 10, 11, 12, 13, 14, 15, 16, 18, 19, 21, 22, 23, 24, 26, 28, 30, 32, 34, 35, 36, 38, 40, 42,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Дулатов көшесі № 2, 4, 6, 8, 9, 10, 11, 12, 12а, 13, 14, 15, 16, 18, 19, 20, 22, 23, 25, 27, 29, 31,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Момыш - ұлы көшесі № 1/1, 1/2, 2, 2а, 3/1, 3/2, 4, 6, 7, 8, 9/1, 9/2, 10, 11, 12, 13/1, 14, 16, 15/1,15/2,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Уәлиханов көшесі № 1/1, 1/2, 2/1, 2/2, 3/1, 3/2, 4/1,4/2, 5/1, 5/2, 7, 9, 10/1, 10/2, 12/1, 12/2, 12/3, 12/4,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Ы. Алтынсарин көшесі № 11, 12, 13, 14, 15, 16, 17, 18, 19, 20, 21, 22, 22а, 24, 25, 26а, 28, 29, 31, 33, 35,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Жанғалиев көшесі № 9/1, 9/2, 9а, 10/1, 10/2, 11/1, 11/2, 11/3, 11а, 12, 14, 15, 16, 18, 19, 20, 21/1, 22, 25/1, 25/2, 27/1, 27/2, 29/2, 30, 31/1, 31/2,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Сейфулин көшесі № 11, 12, 14, 15, 20, 22, 24, 32, 34, 40, 48, 55, 58, 60, 75, 87, 89, 93, 127, 129, 143,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312 Атқыштар дивизиясы көшесі № 14, 16, 18, 18а, 19, 19а, 20, 21, 22, 23, 24, 25, 26, 27, 28, 29, 30, 31, 33, 34/1, 34/2, 35/1,35/2, 36, 37, 37а, 37б, 38, 40, 41/1, 41/2, 41/3, 42, 42/1, 42/2, 43/1, 43/2, 43/3, 43/4, 44, 45/1, 45/2, 45/3, 45/4, 46/1, 46/2, 47, 48/1, 48/2, 49, 50а, 51, 52, 53, 55/1, 55/2, 57/1, 57/2, 58,60,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Губин көшесі № 14, 15, 16, 17, 18, 19, 19а, 20, 21, 22, 23, 24, 25, 26, 27, 28, 29, 30, 31, 32/1, 32/2, 33, 34/1, 34/2, 35, 36/1, 36/2, 36а, 37, 40/1, 40/2, 44, 47а, 47б, 48, 49/1, 49/2, 50/1, 50/2, 53, 54, 58, 59, 65, 67, 69,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Мазков көшесі № 15, 16, 17, 19, 20, 21, 22, 23, 24, 25, 26, 27, 28, 29, 30, 31, 32, 33, 34, 36, 37, 38, 40, 41/1, 41/2, 42, 42а, 43, 44, 45, 46, 47, 49а, 50, 53, 53а, 54, 55, 58, 59, 60, 62, 69, 73, 74/1.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Озмитель көшесі № 2, 4, 6, 10, 13, 17, 18, 19, 21, 23, 25, 26, 29, 30, 31/1, 31/2, 32, 33/1, 33/2, 34, 35/1, 35/2, 36, 37/1, 37/2, 38, 39, 40, 41, 42, 43, 44, 46, 47, 48, 50, 51, 52, 53, 59, 61, 65,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Майлин көшесі № 14, 19, 20, 21, 21а, 22, 23, 24, 25, 26, 27, 28, 29, 30, 31, 32, 33, 34/1, 34/2, 35, 36/1, 36/2, 38/1,38/2, 46/1, 46/2, 46/3, 46/4.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Кожемякин көшесі; Желтоқсан көшесі; Тәуелсіздік көшесі; Астана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267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Мәртөк ауылы, Озмитель көшесі, 5, № 4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Мәртөк ауылы: Есет Көкеұлы көшесі № 1, 1а, 1б, 1ж, 1и, 1л, 1н, 1п, 1р, 1с, 1ф, 1э, 1ю, 1/1, 2а, 2б, 2г, 2к, 3, 3б, 5, 7, 9, 10, 11, 12, 13, 14, 15, 16, 17, 18, 19, 20, 21, 22, 23, 24, 25/1, 25/2,26, 28, 29/1, 29/2, 30, 31, 32, 33, 34, 35, 36, 37, 38, 39, 40, 41, 42, 43, 44, 46, 47, 48, 49, 50, 52, 53,54, 56, 58, 60, 61, 62, 63, 64, 65, 66, 67, 68, 69, 69а, 70, 72, 74, 76, 78, 80, 82, 84, 88, 90, 94, 98/1, 98/2, 98/3, 98/4, 100/2, 100/4.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Байғанин көшесі № 1, 2, 2а, 3, 4, 5, 6, 7, 9, 10, 11, 12, 13, 14, 15, 16, 17, 18, 19, 20, 21, 22, 23, 24, 25, 26, 28, 29, 30, 31, 32, 33, 34, 36, 37, 39, 40, 41, 42, 43, 44, 45, 46, 47, 48, 49, 50, 51, 52, 54, 57, 58, 59, 60, 61, 62, 63, 64, 65, 66, 68, 70, 71, 72, 74, 75, 76, 78, 79,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Бөкенбай батыр көшесі № 1, 3, 5, 6, 7, 8, 9а, 10, 11, 12, 14, 15, 17, 18, 19, 20, 21, 22, 23, 24, 25, 26, 27, 28, 29, 31, 32, 33, 34, 35, 36, 37, 38, 39, 40, 41, 42, 43, 44, 45, 46, 47, 48, 49, 50, 52, 54, 55, 56, 57, 58, 61, 62, 64, 66, 67,68, 69, 70, 71, 72, 73, 74, 75, 76, 77, 78, 79, 80, 81,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Ы. Алтынсарин көшесі № 1, 2, 3, 4, 5, 6,7, 8, 8а,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Жанғалиев көшесі № 1, 2, 3, 4, 5, 6, 7, 8, 8а, 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Сейфулин көшесі № 1, 2, 3, 4, 5, 6, 7, 8, 9, 10, 12,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312 Атқыштар дивизиясы көшесі № 1, 2, 4, 5, 6, 7, 8, 9, 10, 11, 12, 13, 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Губин көшесі № 2, 4, 5, 6, 7, 8, 9, 10, 11, 12,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Озмитель көшесі № 1, 1/1, 1/3, 1/4, 9,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Мазков көшесі № 1,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Майлин көшесі № 1, 2, 3, 4, 5, 6, 7, 8, 9, 10, 11, 12, 15,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Өтебалинов көшесі; Жангельдин көшесі; Нефтебаза көшесі; К. Бәйсеитова көшесі; Мұканов көшесі; Мұратбаев көшесі; Жастар көшесі; Бондарев көшесі; О. Бердиев көшесі; Ш. Берсиев көшесі; Достық көшесі; Жұмысшылар көшесі; Пономаренко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268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Мәртөк ауылы, Жамбыл көшесі, № 125, № 2 мектеп-гимназия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Мәртөк ауылы: Есет Көкеұлы көшесі № 77, 79, 83, 85, 87, 93, 95, 97, 99, 101, 101а, 102, 103, 104, 105, 106, 108, 110, 111а/1, 111а/2, 112, 113, 114, 115, 116, 117, 118, 119, 120, 121, 122/1, 122/2, 124, 125, 126, 127, 128, 129,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Байғанин көшесі № 81, 83, 85, 86, 87, 88, 89, 90, 92, 93, 94а, 95, 96, 97, 98, 106, 107, 108, 109, 111, 111а, 112, 114, 117, 120, 121, 122, 123, 124, 125, 126, 126а/1, 126а/2, 126в/1, 126в/2, 128, 129, 130, 131, 132, 133, 134,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Бөкенбай батыр көшесі № 86, 86а, 87, 88, 90, 91, 93, 94, 95, 97, 98, 100, 101, 102, 103, 104, 105, 106, 107, 108, 110, 111, 112, 113, 114, 116, 117, 118, 119, 120, 121/1, 121/2, 123/2, 124, 125, 126, 127, 128, 129, 131, 132, 133, 135, 136, 137, 138, 139, 140, 141, 142, 143,144, 146, 147, 148, 149, 150, 151,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Әуезов көшесі № 102, 104, 106, 108, 109/1, 110, 111, 112, 113, 115, 116, 117, 118, 119, 120, 121, 123, 124, 125, 126, 127, 128, 129, 130, 132, 134, 135, 136, 136а, 137, 138, 139, 140, 141, 143, 145, 146, 147, 148, 149, 150, 152, 156, 157, 158, 162, 164, 166,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көшесі № 87, 89, 91, 93, 95, 97, 99, 101, 102, 104, 105, 106, 107, 108, 109, 110, 111, 112, 113, 114, 115, 116, 117, 118, 119, 120, 121, 122, 124, 126, 127, 128, 130, 132, 136, 138, 140, 144/1, 144/2, 144/3, 144/4, 144/5, 144/6, 144/7, 144/8.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Мир - Хайдаров көшесі № 26, 28, 29, 30, 31, 32, 33, 34, 35, 36, 37, 38, 39, 41, 42, 44, 45, 46, 48, 49, 50, 51, 52, 53, 54, 55, 56, 57, 58, 60, 61, 62, 63, 64, 65, 66, 67, 69, 70, 71, 72, 73, 74, 76, 77,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көшесі № 22, 24, 26, 28, 30, 32, 34, 35, 36, 37, 38, 39, 40, 41, 42, 43, 45, 46, 47, 48, 49, 50, 51, 52, 53, 54, 55, 57, 58, 59, 60, 61, 62, 63, 64, 65, 66, 67, 69, 71, 72, 74, 75, 76, 77, 78, 79, 80, 81, 82, 84, 85, 86, 87, 89, 91, 93,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 Медетов көшесі № 40, 42, 43, 44, 45, 46, 47, 48, 49, 50, 51, 52, 53, 54, 55, 56, 57, 58, 59, 59а, 60, 61, 63, 64, 65, 66, 68, 69, 70, 71, 72, 72а, 74, 75, 76, 77, 78, 79, 80, 81, 82, 82а, 83, 84, 85, 86, 86а, 87, 88, 89, 89а, 90, 91, 92, 92а, 93, 94,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Дулатов көшесі № 24, 28, 30, 32, 34, 36, 37, 38, 39, 40, 41, 42, 43, 45, 47, 49,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Момыш - ұлы көшесі № 17, 19/1, 19/2, 20, 21, 22, 23, 24, 25, 26, 27, 28, 29, 30, 31/1, 31/2, 32, 33, 33/1, 33/2, 34, 36,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Уәлиханов көшесі № 14/2, 14/3, 14/4, 16, 18/1, 18/2, 20, 22, 24, 26, 28, 30, 32/1, 32/2.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Байтұрсынов көшесі № 25, 25а, 27, 29, 31, 33, 41, 43, 45, 46, 47, 48, 49, 49а, 50, 51, 52, 53/1, 53/2, 54, 55, 56, 57, 57а, 58, 59/1, 59/2, 61/1, 61/2, 62, 64, 66, 68, 72, 76, 76а, 78, 80, 82, 84, 86, 88, 90, 92,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Иманов көшесі; М. Маметова көшесі; Ә. Молдағұлова көшесі; Батурин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269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Мәртөк ауылы, Абай көшесі, 131,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"Мәртөк орман шаруашылығы" мемлекеттік мекемесінің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Мәртөк ауылы: Есет Көкеұлы көшесі № 133, 135, 137, 139, 140/1, 140/2, 142/1, 142/2, 143, 144/1, 144/2, 145, 146, 147, 148/1, 148/2, 149, 150/1, 151, 152/1, 152/2, 153, 153а, 154/1, 154/2, 155, 156, 157, 161/1, 161/2, 162, 163/1, 164, 165, 166, 167/1, 167/2, 168, 169/1, 169/2, 170, 171/1, 171/2, 172, 173/1, 173/2, 176, 177/1, 177/2, 178, 179/1, 179/2, 180, 181/1, 181/2, 182, 183/1, 183/2, 183/3, 184, 185/1, 185/2, 185/3, 186, 188, 190, 192, 194, 196, 198, 200, 206/1, 206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2, 207а, 208/1, 208/2, 210/1, 210/2,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Байғанин көшесі № 138, 139, 140, 141, 142, 143, 144, 145, 146, 147, 148, 149, 150, 151, 152, 153, 154, 155, 156, 158, 159, 160, 161, 162, 163, 164, 165, 166, 167, 168, 169, 170, 171, 172, 173, 175, 176, 178, 179, 180, 181, 182, 183, 184, 185, 186, 187, 188, 189, 190, 191, 192, 193, 194, 196, 197, 198, 199, 200, 204, 206/1, 206/2, 207, 208/1, 208/2, 209, 210/1, 210/2,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Бөкенбай батыр көшесі № 153, 155, 156, 157, 158, 159, 160, 161, 162, 163, 164, 165, 166, 167, 168, 169, 170, 171, 172, 173, 174, 175, 176, 178, 179, 180, 181, 182, 183, 184, 185, 186, 187, 188, 190, 191, 192, 194, 195, 195а, 196, 197, 198, 199а, 200, 202, 203, 204, 205, 206/1, 206/2, 207/1, 207/2, 208, 209/1, 209/2, 211/1, 211/2, 212, 213/1, 213/2, 214, 216, 217а,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Әуэзов көшесі № 159, 163, 165, 169, 170, 171, 172, 173, 174, 175, 176, 177, 177а, 178, 179, 180, 181, 182, 183, 184, 185, 186, 187, 188, 189, 190, 194, 195, 196, 197, 198, 199, 200, 201, 202, 203, 204, 205, 206, 207, 208/1, 208/2, 209, 209а, 210/1, 210/2, 211, 212/1, 212/2, 214, 215, 216/1, 216/2, 217, 219/2, 219а, 219а/1, 219б/2, 221, 223.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көшесі № 129, 135, 137, 139, 141, 143, 147, 149, 151, 152/1, 152/2, 153, 155, 156, 157, 158, 159, 160, 161, 162, 163, 164, 165, 166, 167, 168, 169, 170, 171, 172, 173, 174, 176, 177, 178, 179, 180, 181, 182, 183, 184, 185, 185а, 186, 188, 189/1, 189/2, 190, 191, 192, 193, 194, 195, 196, 198, 199, 200/1, 200/2, 201, 202, 203, 205, 207, 208, 209, 211, 212, 213, 214, 216/1, 216/2, 217, 218/1, 218/2.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Мир - Хайдаров көшесі № 82, 83, 86, 87, 88, 89, 90, 91, 92, 93, 94, 95, 96, 97, 98, 99, 100, 101, 102, 103, 104, 105, 106, 107, 108, 109, 110, 111, 112, 113, 114, 115, 117, 118, 121, 122, 123/1, 123/2, 123/3, 124, 125, 126, 127/1, 127/2, 128, 129, 130, 131/1, 131/2, 131/3, 131/4, 131/5, 131/6, 131/7, 131/8, 131/9, 131/10, 131/11, 131/12, 131/13, 131/14, 131/15, 131/17, 131/18, 132, 133, 134, 135, 136, 137, 138, 142, 144, 146, 148,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көшесі № 88, 90, 92, 94, 96, 97, 98, 99, 100, 101, 102, 103, 104, 105, 106, 107, 109, 110, 111, 112, 113, 114, 115, 116, 119, 120, 121, 121/2, 122, 123, 124, 125, 126, 127, 128/1, 128/2, 129, 130, 132/1, 133, 133/2,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 Медетов көшесі № 96, 98, 99, 100, 101, 102, 103, 104, 105, 106, 107, 108, 109/1, 109/2, 110, 112, 113, 114, 116, 117, 118, 119, 120, 121, 121а, 122, 123,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Байтұрсынов көшесі № 63/1, 63/2, 65/1, 65/2, 65/3, 67, 69, 71, 73, 75, 77, 79, 96, 98, 100, 102, 104, 106, 110, 112, 114/1, 114/2, 114а/1, 116/1, 116/2, 118/1, 118/2, 120/1, 120/2, 120/3, 120/4, 120/5, 120/6, 120/7, 120/8.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Бегельдинов көшесі; Т. Әубәкіров көшесі; Әбдіров көшесі; Чепигин көшесі; Брусиловский көшесі; Ақбұлақ көшесі; Бөктеев көшесі; Панфилов көшесі; Тәжіғұлов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Қазан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Қазан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Құмсай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Құмсай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Сарыжар ауылы,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Сарыжар ауылы: Иманов көшесі; Әйтеке би көшесі; Төлеген Айбергенов көшесі; Саржар көшесі; Ойын алаңы көшесі; Жағалау көшесі; Тәуелсіздікке 20 жыл көшесі; Комсомол көшесі; Степная көшесі; Нұрпейіс Байғанин көшесі; Желтоқсан көшесі; Северная көшесі; Бірлік көшесі; Кең дала көшесі; Бәйтерек тұйығы; Ардагерлер тұйығы; Солтүстік тұйығы; Жаңа талап көшесі; Мектеп тұйығы; Жасыл ел тұйығы; Күншуақ тұйығы, Жастар тұйығы.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Сарыжар ауылы,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Сарыжар ауылы: Теміржол көшесі; Тренин көшесі; Жеңіс көшесі; Жаңа қоныс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Жайсаң ауылы, Болашақ көшесі 33, ауылдық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№ 33 разъезд, Жайсаң ауылы: Партизанская көшесі; Ә.Молдағұлова көшесі; Болашақ көшесі; Братьев Ходатаевых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Орталығы: Жайсаң ауылы, Медетов көшесі, 35, арнайы мектеп интернаты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Шекарасы: Жайсаң ауылы: Мира көшесі; Қ. Медетов көшесі; С. Есенғалиев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 Қонаев көшесі; Садовая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Жаңатаң ауылы, медпункт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Жаңатан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Көкпекті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Көкпекті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Вознесеновка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Вознесеновка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279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Веренка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Веренка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Первомайка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Первомайка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Жаңажол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Жаңажол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Қарабұлақ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Қарабұлақ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Байнассай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Байнассай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Ақмоласай ауылы,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Ақмоласай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13 жыл Қазақстан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13 жыл Қазақстан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Байторысай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Байторысай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Дмитриевка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Дмитриевка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Покровка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Покровка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289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Полтавка ауылы,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Полтавка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Родниковка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Родниковка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Саржансай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Саржансай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Кеңсахара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Кеңсахара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Қаратоғай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Қаратоғай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Қаратаусай ауылы,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Қаратаусай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Аққайын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Аққайын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Қызылжар ауылы,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Шевченко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Шевченко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Бөрте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Бөрте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299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Құрмансай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Құрмансай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300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Торайғыр ауылы, мектеп интернат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Торайғыр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301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Егізата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Егізата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302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Шанды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Шанды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303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Хазірет ауылы,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Хазірет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№ 304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Жездібай ауылы, "Березовка" шаруа қожалығының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Шекарасы: Жездібай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