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f184" w14:textId="6d2f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2015 жылғы 29 шілдедегі № 240 шешімі. Ақтөбе облысының Әділет департаментінде 2015 жылғы 18 тамызда № 4467 болып тіркелді. Күші жойылды - Ақтөбе облысы Мұғалжар аудандық мәслихатының 2016 жылғы 15 ақпандағы № 283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Мұғалжар аудандық мәслихатының 15.02.2016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387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Мұғалжар ауданында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Қ.Төкешов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