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1420" w14:textId="3cd1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селосының әкімінің 2011 жылғы 25 қазандағы № 16 "Мұғалжар ауданы Мұғалжар ауылының көше атауын қайта атау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Мұғалжар аулының әкімінің 2015 жылғы 6 ақпандағы № 5 шешімі. Ақтөбе облысы Әділет департаментінде 2015 жылғы 12 наурызда № 4232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Мұғалжар ауылының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Мұғалжар селосының әкімінің 2011 жылғы 25 қазандағы №16 "Мұғалжар ауданы Мұғалжар ауылының көше атауын қайта атау туралы" (нормативтік құқықтық актілерді мемлекеттік тіркеу тізілімінде № 3-9-156 тіркелген, 2011 жылғы 22 қарашасында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орыс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бөлімінде "пункт 2 статьи 16" сөздері "пункта 2 статьи 16"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мемлекеттік тіліндегі 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"көше" сөзі "көшелер"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Мұғалжар ауылының төмендегі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Карьерная көшесі – Кеншілер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Привокзальная көшесі – Теміржолшылар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Центральная көшесі – Құлқай Әулие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Школьная көшесі – Ынтымақ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Советская көшесі – Достық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Заводская көшесі – Зауыт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Мұғалжар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Ғ.Дәрімбетов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