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bcf6" w14:textId="bcdb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әскерге шақыру учаскесіне тiркеуді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ауданының әкімінің 2015 жылғы 19 қаңтардағы № 1 шешімі. Ақтөбе облысының Әділет департаментінде 2015 жылғы 06 ақпанда № 4196 болып тіркелді. Күші жойылды - Ақтөбе облысы Темір ауданының әкімінің 2016 жылғы 05 қаңтардағы № 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ауданының әкімінің 05.01.2016 </w:t>
      </w:r>
      <w:r>
        <w:rPr>
          <w:rFonts w:ascii="Times New Roman"/>
          <w:b w:val="false"/>
          <w:i w:val="false"/>
          <w:color w:val="ff0000"/>
          <w:sz w:val="28"/>
        </w:rPr>
        <w:t>№ 1</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w:t>
      </w:r>
      <w:r>
        <w:rPr>
          <w:rFonts w:ascii="Times New Roman"/>
          <w:b w:val="false"/>
          <w:i w:val="false"/>
          <w:color w:val="000000"/>
          <w:sz w:val="28"/>
        </w:rPr>
        <w:t xml:space="preserve"> 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"Әскери қызмет және әскери қызметшілердің мәртебесі туралы" Заңының</w:t>
      </w:r>
      <w:r>
        <w:rPr>
          <w:rFonts w:ascii="Times New Roman"/>
          <w:b w:val="false"/>
          <w:i w:val="false"/>
          <w:color w:val="000000"/>
          <w:sz w:val="28"/>
        </w:rPr>
        <w:t xml:space="preserve"> 16 бабына</w:t>
      </w:r>
      <w:r>
        <w:rPr>
          <w:rFonts w:ascii="Times New Roman"/>
          <w:b w:val="false"/>
          <w:i w:val="false"/>
          <w:color w:val="000000"/>
          <w:sz w:val="28"/>
        </w:rPr>
        <w:t>, Қазақстан Республикасы Үкiметiнiң 2012 жылғы 27 маусымдағы № 859 "Әскери мiндеттiлер мен әскерге шақырылушыларды әскери есепке алуды жүргiзу қағидаларын бекiту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Темір ауданы әкiмi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2015 жылдың қаңтарынан наурызына дейiнгi кезеңде "Ақтөбе облысы Темір ауданы қорғаныс iстерi жөнiндегi бөлiмi" мемлекеттiк мекемесiнiң шақыру учаскесiне тiркеу жылы он жеті жасқа толатын 1998 жылы туған еркек жынысты азаматтарды, сонымен қатар, бұрын тiркеуден өтпеген, Темір ауданының аумағында тұрақты немесе уақытша тұратын ересек жастағы азаматтарды тiркеуден өткiзу ұйымдастырылсын және қамтамасыз етiлсiн.</w:t>
      </w:r>
      <w:r>
        <w:br/>
      </w:r>
      <w:r>
        <w:rPr>
          <w:rFonts w:ascii="Times New Roman"/>
          <w:b w:val="false"/>
          <w:i w:val="false"/>
          <w:color w:val="000000"/>
          <w:sz w:val="28"/>
        </w:rPr>
        <w:t xml:space="preserve">
      2. </w:t>
      </w:r>
      <w:r>
        <w:rPr>
          <w:rFonts w:ascii="Times New Roman"/>
          <w:b w:val="false"/>
          <w:i w:val="false"/>
          <w:color w:val="000000"/>
          <w:sz w:val="28"/>
        </w:rPr>
        <w:t>"Ақтөбе облысы Темір ауданы қорғаныс iстер жөнiндегi бөлiмi" мемлекеттiк мекемесiнiң бастығы (келісім бойынша) азаматтардың шақыру учаскесiне тiркелуiн ұйымшылдықпен жүргiзудi қамтамасыз ету жөнiнде шаралар қабылдасын, тiркеу қорытындысы туралы 2015 жылдың 10 сәуiрiнде аудан әкiмiне хабарласын.</w:t>
      </w:r>
      <w:r>
        <w:br/>
      </w:r>
      <w:r>
        <w:rPr>
          <w:rFonts w:ascii="Times New Roman"/>
          <w:b w:val="false"/>
          <w:i w:val="false"/>
          <w:color w:val="000000"/>
          <w:sz w:val="28"/>
        </w:rPr>
        <w:t xml:space="preserve">
      3. </w:t>
      </w:r>
      <w:r>
        <w:rPr>
          <w:rFonts w:ascii="Times New Roman"/>
          <w:b w:val="false"/>
          <w:i w:val="false"/>
          <w:color w:val="000000"/>
          <w:sz w:val="28"/>
        </w:rPr>
        <w:t>Осы шешiмнiң орындалуын бақылау аудан әкiмiнiң орынбасары Б.Ізбасовқа жүктелсiн.</w:t>
      </w:r>
      <w:r>
        <w:br/>
      </w:r>
      <w:r>
        <w:rPr>
          <w:rFonts w:ascii="Times New Roman"/>
          <w:b w:val="false"/>
          <w:i w:val="false"/>
          <w:color w:val="000000"/>
          <w:sz w:val="28"/>
        </w:rPr>
        <w:t xml:space="preserve">
      4.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Б.Қаниев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Темір ауданының қорғаныс</w:t>
      </w:r>
      <w:r>
        <w:br/>
      </w:r>
      <w:r>
        <w:rPr>
          <w:rFonts w:ascii="Times New Roman"/>
          <w:b w:val="false"/>
          <w:i w:val="false"/>
          <w:color w:val="000000"/>
          <w:sz w:val="28"/>
        </w:rPr>
        <w:t>
      істері жөніндегі бөлімінің бастығы</w:t>
      </w:r>
      <w:r>
        <w:br/>
      </w:r>
      <w:r>
        <w:rPr>
          <w:rFonts w:ascii="Times New Roman"/>
          <w:b w:val="false"/>
          <w:i w:val="false"/>
          <w:color w:val="000000"/>
          <w:sz w:val="28"/>
        </w:rPr>
        <w:t>
      __________ С.Кусмамбетов</w:t>
      </w:r>
      <w:r>
        <w:br/>
      </w:r>
      <w:r>
        <w:rPr>
          <w:rFonts w:ascii="Times New Roman"/>
          <w:b w:val="false"/>
          <w:i w:val="false"/>
          <w:color w:val="000000"/>
          <w:sz w:val="28"/>
        </w:rPr>
        <w:t>
      "__" "__________" 2015 жылы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