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f92f" w14:textId="26bf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"Темір ауданында әлеуметтік көмек көрсетудің, мөлшерлерін белгілеудің және мұқтаж азаматтардың жекелеген санаттарының тізбесін айқындаудың Қағидаларын бекіту туралы" 2013 жылғы 24 желтоқсандағы № 145 аудандық мәслихаттың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2015 жылғы 10 маусымдағы № 251 шешімі. Ақтөбе облысының Әділет департаментінде 2015 жылғы 25 маусымда № 4386 болып тіркелді. Күші жойылды - Ақтөбе облысы Темір аудандық мәслихатының 2016 жылғы 11 сәуірдегі № 15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Темір аудандық мәслихатының 11.04.2016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 және 2016 жылғы 1 қаңтарынан бастап туындаған құқықтық қатынастарға таралады).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 Темір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"Темір ауданында әлеуметтік көмек көрсетудің, мөлшерлерін белгілеудің және мұқтаж азаматтардың жекелеген санаттарының тізбесін айқындаудың Қағидаларын бекіту туралы" 2013 жылғы 24 желтоқсандағы № 145 (Нормативтік құқықтық актілерді мемлекеттік тіркеу тізілімінде № 3757 тіркелген, 2014 жылы 31 қаңтарда "Темір" газетінде жарияланған) аудандық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Темір ауданында әлеуметтік көмек көрсетудің, мөлшерлерін белгілеудің және мұқтаж азаматтардың жекелеген санаттарының тізбесін айқындаудың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тармақшасындағы "денсаулық сақтау мекемелерінің" деген сөздер "Темір орталық аудандық ауруханасы" мемлекеттік коммуналдық қазыналық кәсіпорынының"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ҚУАНДЫҚОВ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ӨТЕПОВ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