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0982" w14:textId="d290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2015-2017 жылдарға арналған бюджеті туралы" 2014 жылғы 23 желтоқсандағы № 218 аудандық мәслихаттың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2015 жылғы 13 қарашадағы № 285 шешімі. Ақтөбе облысының Әділет департаментінде 2015 жылғы 23 қарашада № 4592 болып тіркелді. Күші жойылды - Ақтөбе облысы Темір аудандық мәслихатының 2016 жылғы 08 маусымдағы № 27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аудандық мәслихатының 08.06.2016 </w:t>
      </w:r>
      <w:r>
        <w:rPr>
          <w:rFonts w:ascii="Times New Roman"/>
          <w:b w:val="false"/>
          <w:i w:val="false"/>
          <w:color w:val="ff0000"/>
          <w:sz w:val="28"/>
        </w:rPr>
        <w:t>№ 27</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23 желтоқсандағы № 218 "Темір ауданының 2015-2017 жылдарға арналған бюджеті туралы" (Нормативтік құқықтық актілерді мемлекеттік тіркеу тізілімінде № 4155 тіркелген, 2015 жылғы 23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кірістер "3 209 458,3" сандары "3 481 375" сандарымен ауыстырылсын, оның ішінде:</w:t>
      </w:r>
      <w:r>
        <w:br/>
      </w:r>
      <w:r>
        <w:rPr>
          <w:rFonts w:ascii="Times New Roman"/>
          <w:b w:val="false"/>
          <w:i w:val="false"/>
          <w:color w:val="000000"/>
          <w:sz w:val="28"/>
        </w:rPr>
        <w:t xml:space="preserve">
      салықтық түсімдері бойынша "2 687 520" сандары "2 841 969" сандарымен ауыстырылсын; </w:t>
      </w:r>
      <w:r>
        <w:br/>
      </w:r>
      <w:r>
        <w:rPr>
          <w:rFonts w:ascii="Times New Roman"/>
          <w:b w:val="false"/>
          <w:i w:val="false"/>
          <w:color w:val="000000"/>
          <w:sz w:val="28"/>
        </w:rPr>
        <w:t xml:space="preserve">
      салықтық емес түсімдері бойынша "10 155" сандары "29 890" сандарымен ауыстырылсын; </w:t>
      </w:r>
      <w:r>
        <w:br/>
      </w:r>
      <w:r>
        <w:rPr>
          <w:rFonts w:ascii="Times New Roman"/>
          <w:b w:val="false"/>
          <w:i w:val="false"/>
          <w:color w:val="000000"/>
          <w:sz w:val="28"/>
        </w:rPr>
        <w:t xml:space="preserve">
      трансферттер түсімдері бойынша "453 642,3" сандары "551 375" сандарымен ауыстырылсын; </w:t>
      </w:r>
      <w:r>
        <w:br/>
      </w:r>
      <w:r>
        <w:rPr>
          <w:rFonts w:ascii="Times New Roman"/>
          <w:b w:val="false"/>
          <w:i w:val="false"/>
          <w:color w:val="000000"/>
          <w:sz w:val="28"/>
        </w:rPr>
        <w:t>
      2) тармақшада:</w:t>
      </w:r>
      <w:r>
        <w:br/>
      </w:r>
      <w:r>
        <w:rPr>
          <w:rFonts w:ascii="Times New Roman"/>
          <w:b w:val="false"/>
          <w:i w:val="false"/>
          <w:color w:val="000000"/>
          <w:sz w:val="28"/>
        </w:rPr>
        <w:t>
      шығындар "3 243 225,6" сандары "3 515 142,3"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таза бюджеттік кредиттеу "22 528" сандары "19 664,9" сандарымен ауыстырылсын, оның ішінде:</w:t>
      </w:r>
      <w:r>
        <w:br/>
      </w:r>
      <w:r>
        <w:rPr>
          <w:rFonts w:ascii="Times New Roman"/>
          <w:b w:val="false"/>
          <w:i w:val="false"/>
          <w:color w:val="000000"/>
          <w:sz w:val="28"/>
        </w:rPr>
        <w:t>
      бюджеттік кредиттер бойынша "29 730" сандары "33 406,7" сандарымен ауыстырылсын;</w:t>
      </w:r>
      <w:r>
        <w:br/>
      </w:r>
      <w:r>
        <w:rPr>
          <w:rFonts w:ascii="Times New Roman"/>
          <w:b w:val="false"/>
          <w:i w:val="false"/>
          <w:color w:val="000000"/>
          <w:sz w:val="28"/>
        </w:rPr>
        <w:t>
      бюджеттік кредиттерді өтеу бойынша "7 202" сандары "13 741,8"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бюджет тапшылығы "- 56 295,3" сандары "- 53 432,2"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бюджет тапшылығын қаржыландыру "56 295,3" сандары "53 432,2"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тоғызыншы абзацтың бөлігінде:</w:t>
      </w:r>
      <w:r>
        <w:br/>
      </w:r>
      <w:r>
        <w:rPr>
          <w:rFonts w:ascii="Times New Roman"/>
          <w:b w:val="false"/>
          <w:i w:val="false"/>
          <w:color w:val="000000"/>
          <w:sz w:val="28"/>
        </w:rPr>
        <w:t>
       "875" сандары "1 127"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11 тармақта</w:t>
      </w:r>
      <w:r>
        <w:rPr>
          <w:rFonts w:ascii="Times New Roman"/>
          <w:b w:val="false"/>
          <w:i w:val="false"/>
          <w:color w:val="000000"/>
          <w:sz w:val="28"/>
        </w:rPr>
        <w:t>:</w:t>
      </w:r>
      <w:r>
        <w:br/>
      </w:r>
      <w:r>
        <w:rPr>
          <w:rFonts w:ascii="Times New Roman"/>
          <w:b w:val="false"/>
          <w:i w:val="false"/>
          <w:color w:val="000000"/>
          <w:sz w:val="28"/>
        </w:rPr>
        <w:t>
      бесінші абзацтың бөлігінде:</w:t>
      </w:r>
      <w:r>
        <w:br/>
      </w:r>
      <w:r>
        <w:rPr>
          <w:rFonts w:ascii="Times New Roman"/>
          <w:b w:val="false"/>
          <w:i w:val="false"/>
          <w:color w:val="000000"/>
          <w:sz w:val="28"/>
        </w:rPr>
        <w:t>
      "9 566" сандары "7 066" сандарымен ауыстырылсын;</w:t>
      </w:r>
      <w:r>
        <w:br/>
      </w:r>
      <w:r>
        <w:rPr>
          <w:rFonts w:ascii="Times New Roman"/>
          <w:b w:val="false"/>
          <w:i w:val="false"/>
          <w:color w:val="000000"/>
          <w:sz w:val="28"/>
        </w:rPr>
        <w:t>
      жетінші абзацтың бөлігінде:</w:t>
      </w:r>
      <w:r>
        <w:br/>
      </w:r>
      <w:r>
        <w:rPr>
          <w:rFonts w:ascii="Times New Roman"/>
          <w:b w:val="false"/>
          <w:i w:val="false"/>
          <w:color w:val="000000"/>
          <w:sz w:val="28"/>
        </w:rPr>
        <w:t>
      "13 499,4" сандары "13 480,1" сандарымен ауыстырылсын;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жалпы білім беруге 100 000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А.ҚОҚАНОВ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шешіміне 1 - қосымша</w:t>
            </w:r>
          </w:p>
        </w:tc>
      </w:tr>
    </w:tbl>
    <w:p>
      <w:pPr>
        <w:spacing w:after="0"/>
        <w:ind w:left="0"/>
        <w:jc w:val="left"/>
      </w:pPr>
      <w:r>
        <w:rPr>
          <w:rFonts w:ascii="Times New Roman"/>
          <w:b/>
          <w:i w:val="false"/>
          <w:color w:val="000000"/>
        </w:rPr>
        <w:t xml:space="preserve"> Темір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090"/>
        <w:gridCol w:w="637"/>
        <w:gridCol w:w="5428"/>
        <w:gridCol w:w="45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4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3 481 375,0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2841969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2173856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2113987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551375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551375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551375</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438"/>
        <w:gridCol w:w="1064"/>
        <w:gridCol w:w="1064"/>
        <w:gridCol w:w="5725"/>
        <w:gridCol w:w="3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3 515 142,3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308509,9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269187,9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179060,9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177854,9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2224010,6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189676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189676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1966774,6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1903706,6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1832798,6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124736,1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95457,6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148418,1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19460,8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187822,5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23560,5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аудандық маңызы бар қалалардың, аудандардың,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35995,6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21085,8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21085,8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33406,7</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901"/>
        <w:gridCol w:w="1111"/>
        <w:gridCol w:w="2305"/>
        <w:gridCol w:w="58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5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13 741,8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608"/>
        <w:gridCol w:w="608"/>
        <w:gridCol w:w="4073"/>
        <w:gridCol w:w="57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r>
              <w:br/>
            </w:r>
            <w:r>
              <w:rPr>
                <w:rFonts w:ascii="Times New Roman"/>
                <w:b w:val="false"/>
                <w:i w:val="false"/>
                <w:color w:val="000000"/>
                <w:sz w:val="20"/>
              </w:rPr>
              <w:t>
</w:t>
            </w:r>
          </w:p>
        </w:tc>
        <w:tc>
          <w:tcPr>
            <w:tcW w:w="5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- 53 432,2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53 432,2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2081"/>
        <w:gridCol w:w="1216"/>
        <w:gridCol w:w="1795"/>
        <w:gridCol w:w="59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5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33406,7</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74"/>
        <w:gridCol w:w="1881"/>
        <w:gridCol w:w="1881"/>
        <w:gridCol w:w="2622"/>
        <w:gridCol w:w="38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1613"/>
        <w:gridCol w:w="62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6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33 779,2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33779,2</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