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0732" w14:textId="bfe0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әкімінің 2014 жылғы 24 қаңтардағы № 3 "Ойыл ауданы аумағында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әкімінің 2015 жылғы 26 ақпандағы № 1 шешімі. Ақтөбе облысының Әділет департаментінде 2015 жылғы 26 ақпанда № 4208 болып тіркелді. Күші жойылды - Ақтөбе облысы Ойыл ауданы әкімінің 2020 жылғы 14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әкімінің 14.02.2020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әкімінің 2014 жылғы 24 қаңтардағы № 3 "Ойыл ауданы аумағында сайлау учаскелерін құру туралы" (нормативтік құқықтық актілерді мемлекеттік тіркеу тізілімінде № 3774 болып тіркелген, 2014 жылғы 4 ақпандағы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әкімінің 2014 жылғы 24 қаңтардағы №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әкімінің 2015 жылғы 26 ақпандағы 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АУМАҒЫНДА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ауылы, Көкжар көшесі 68, аудандық мәдениет үйі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Құрманғазин Бейсұлла көшесі - 1, 2, 3, 5, 6, 7, 8, 9, 10, 11, 12, 14, 15, 16, 19, 22, 23, 24, 25, 26, 27, 28, 29, 30, 31, 32, 33, 34, 35, 36, 37, 38, 39, 41, 42, 45, 46, 47, 48, 49, 50/1, 50/2, 51, 53, 55, 57, 61, 63, 65/1,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Жарылғасұлы Шернияз көшесі - 1, 2, 3, 4, 5, 6, 7, 8, 10, 11, 12, 13, 14, 15, 16, 17, 18, 19, 20, 21, 22, 24, 25, 26, 27, 28, 29, 30, 31, 32, 34, 35, 37, 39, 38, 40, 41, 42, 43, 44, 45, 46, 47, 48, 50, 51, 52, 53, 55, 56, 57, 58, 59, 61, 64, 65, 66/4, 66/5, 66/8, 68, 69, 70, 73, 74, 75, 76, 78, 79, 80/1, 80/2, 81, 82, 83, 84, 85, 86, 87/1, 88/1, 88/2, 89, 90, 91/1, 91/2, 92, 93/1, 93/2, 94, 95/1, 95/2, 96, 97/1, 97/2, 98, 99/1, 99/2, 100, 101, 102/1, 102/2, 103/1, 103/2, 104, 105, 105А, 106, 107, 109, 111, 113/1, 113/2, 113/3, 115/1, 115/2, 115/3, 117/1, 117/2, 119/1, 119/2, 121, 123, 125, 125А, 127/1, 127/2, 127/3, 129, 133, 135,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Көкжар көшесі - 6, 9, 10, 11, 12, 14, 15, 16, 17, 18, 19, 21, 22, 25, 26, 27, 28, 29, 30, 32А, 35, 36, 38, 39, 40, 41, 44, 45, 48, 53, 54, 55, 57, 59, 64, 65, 67, 71/1, 71/2, 72, 73/1, 73/2, 74, 75/1, 75/2, 76, 77/1, 77/2, 78, 79, 80/1, 80/2, 81, 83, 84, 85, 86, 87, 88, 89, 90, 91, 92, 93, 94, 95, 96, 97/1, 97/2, 97/3, 98, 99/1, 99/2, 100, 101, 102, 103/1, 103/2, 104/1, 104/2, 104/3, 105/1, 105/2, 105/3, 106, 107/1, 107/2, 108/1, 108/2, 108/3, 109, 110, 112, 114, 116,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Берсиев Шығанақ көшесі - 1, 2, 3, 4, 6, 7, 9, 10, 11, 12, 14, 15, 16, 18, 19, 20, 21, 22, 23, 24/1, 24/2, 25, 27, 29, 30, 31, 33, 34, 38, 40, 43, 50, 52,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ауылы, Құрманов Исламғали көшесі 86,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Ж.Жүсібалиев атындағы қазақ орта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Құрманов Исламғали көшесі - 1, 2, 8, 10, 12, 13, 15, 16, 17, 18, 19, 22, 23, 24, 25, 27, 31, 32, 33, 34, 35, 38, 39, 40, 41, 42, 43, 44, 45, 46, 47, 48, 50, 51, 52, 53, 55, 56, 58/1, 58/2, 59/1, 59/2, 60/1, 60/2, 61/1, 61/2, 62/1, 62/2, 62/3, 63/1, 63/2, 64, 65, 66, 67, 68, 69/1, 69/2, 71, 73, 74, 75, 76, 77/1, 77/2, 78, 79/1, 79/2, 80, 81, 81а, 82, 83, 84/2, 85, 87, 88/1, 88/2, 88/4, 89, 90/1, 90/3, 90/4, 92/1, 92/2, 94/1, 94/2,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Қуаныш көшесі - 1, 2, 3, 4/1, 4/2, 4/3, 4/4, 5, 6, 7, 8, 9, 10, 11, 12, 13, 14, 15, 17/1, 17/2, 18, 19/1, 19/2, 19/4, 20, 22, 23/1, 23/2, 24, 25, 26,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- 1/1, 1/2, 3, 5/1, 5/2, 5/3, 5/4, 6/1, 6/2, 7, 8/1, 8/2, 9, 10/1, 10/2, 12/1, 12/2, 13, 14/1, 14/2, 16/1, 16/2,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Қойшығұлов Ахметжан көшесі - 1/1, 1/2, 2/1, 2/2, 3/1, 3/2, 4/1, 4/2, 5, 6/1, 6/2, 7, 8/1, 8/2, 9, 10, 11, 12, 13, 14, 15, 16, 17, 18, 19, 20, 21, 23, 25/1, 25/2, 26, 27, 28, 29, 30, 31, 32, 33, 34, 35, 36, 37, 38/1, 38/2, 39, 40/1, 40/2, 41/1, 41/2, 43, 44, 45/1, 45/2, 46, 47/1, 47/2, 48/1, 48/2, 48/3, 48/4,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Дәуленов Сәлкен көшесі - 1, 3, 6, 7, 9, 10/1, 10/2, 10/3, 10/4, 11, 12/1, 12/2, 12/3, 12/4, 16, 17, 18, 19, 22, 24/1, 24/2, 25, 27, 29, 33, 35, 39/1, 39/2, 41/1, 41/2, 43/1, 43/2, 45/1, 45/2, 47/1, 47/2, 49/1, 49/2;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Екібаев Амантұрлы көшесі - 1, 2, 3, 5, 6, 7, 9, 10, 11, 12, 13, 14, 15/2, 16, 18, 21, 22, 23, 24, 25, 27, 28, 29, 31, 32, 33, 37, 38, 39, 41, 46, 48,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ауылы, Клипанов Отар көшесі 19, "Энерго Система" ЖШС аудандық электр желісі учаскесінің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Масатов Сауытбай көшесі - 1, 2, 3, 4, 5, 6, 7, 8, 10, 11, 12, 13, 14, 15, 16, 17, 19, 20, 22, 23, 24, 25/1, 25/2, 26, 27, 29, 30, 31, 32, 33, 35, 36, 37, 39, 41, 43, 44, 45, 46, 47, 50, 52, 56, 58,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Қарақұлов Ишанбай көшесі - 1, 2, 3, 4, 5, 6, 7, 8, 9, 11, 12, 13, 14, 15, 17, 18, 19, 20, 21, 22, 23, 24, 25, 26, 27, 32, 33, 34, 35, 36, 37, 38, 39, 40, 41, 42, 43/1, 43/2, 46, 53, 54, 56, 57, 58, 60, 62,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Оноприенко Николай көшесі - 1, 2, 3, 4, 5, 6, 9,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Дүсіпов Үмбет көшесі - 1, 3, 5, 7, 8, 9, 10,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Мұса көшесі - 1, 3, 4/1, 4/2, 5, 6/1, 6/2, 7/1, 7/2, 8, 9/1, 9/2, 10, 11/1, 11/2, 12/1, 12/2, 13/1, 13/2, 14/1, 14/2, 15/1, 15/2, 16/1, 16/2,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Қлипанов Отар көшесі - 1/1, 1/2, 2, 4, 5/1, 5/2, 6, 7/1, 7/2, 8, 9, 10, 11/1, 11/2, 11/3, 12, 13, 14/1, 14/2, 15, 16/1, 16/2, 17,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ауылы, Бақаев Бауетдин көшесі 6, "Қазақстан Республикасы ауыл шаруашылығы министрлігі ветеринарлық бақылау комитеті Ойыл аудандық аумақтық инспекциясы" ММ-нің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Бақаев Бауетдин көшесі - 1, 2/1, 2/2, 3, 4/1, 4/2, 5, 6/1, 6/2, 7, 9, 10, 11, 12/1, 12/2, 13, 14/1, 14/2, 15, 16/1, 16/2, 17, 18, 19, 20, 21, 22, 23, 24, 25, 26, 27, 28, 29, 30, 31, 32, 33, 35/1, 35/2,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Сатбаев Қаныш көшесі - 1, 2, 3, 4, 5, 7, 8, 9, 11, 14, 15А, 17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20, 21, 26, 31,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Тапалова Нұрсұлу көшесі - 1, 2, 3, 6/1, 6/2, 7, 8/1, 8/2, 9, 10/1, 10/2, 11, 12/1, 12/2, 12/3, 13, 13А, 14, 15, 16, 17, 18,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- 1, 1А, 3, 4, 5, 6, 7, 8, 9, 13/1, 13/2, 15/1, 15/2, 17, 19/1, 19/2,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Еркінов Шүкір көшесі - 1, 2а, 2/1, 2/2, 3/1, 3/2, 4/1, 4/2, 5, 6/1, 6/2, 7, 8, 8а, 9, 9а, 9б, 10, 11/1, 11/2, 11/3, 11/4, 12, 13/1, 13/2, 13/3, 13/4, 13а, 14, 15/1, 15/2,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15/3, 16, 17/1, 17/2, 18, 19/1, 19/2, 21, 22, 23, 24, 25/1, 25/2, 26, 27, 29, 31, 35, 37, 42, 45, 51,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Ыбырай көшесі - 1/1, 1/2, 1/3, 2/1, 2/2, 3/1, 3/2,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Медетбаев Дауылбай көшесі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Сағырбаев Құрманғазы көшесі - 2, 3, 6, 9, 13,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- 1, 2, 3, 4/1, 4/2, 5/1, 5/2, 6, 7/1, 7/2, 8, 10, 11, 12, 13, 14, 15/1, 15/2, 16а/1, 16а/2, 16б/1, 16б/2, 17/1, 17/2, 18, 19, 20, 21, 23, 25/1, 25/2, 25/3, 25/4,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Нұрпейіс көшесі - 1, 2, 3, 4, 6, 7,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Алия көшесі - 1, 2/1, 2/2, 2/3, 3/1, 3/2,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Жолмырзаев Байсалбай көшесі - 4, 6, 8, 10, 11, 12, 13, 14, 19, 23, 24, 30, 32, 33, 34, 35, 36, 37, 38, 39, 40, 42/1, 42/3, 42/4, 42/5, 42/6, 42/8, 42/9, 42/10, 42/11, 42/12, 42/13, 42/14, 42/15, 42/16, 42/17, 42/18, 42/20, 42/21, 42/22;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Тауелсіздіктің 20 жылдығы атындағы көшесі - 9, 15, 17, 19/1, 19/2, 21, 23, 25/1, 26, 27/1, 27/2, 29, 41,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Екпетал ауылы, Екпетал негізгі мектебі ғимараты,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Екпетал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ауылы, Қаракемер негізгі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ауылы, Ақшатау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Құмжарған ауылы, Соркөл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Құмжарған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ауылы, Ш.Берсиев атындағы модульдік кітапханасы,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ауылы, Құрманов бастауыш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ауылы, Аманкелді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ауылы, Қарасу негізгі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Құрманов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ауылы, Шұбарши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Көптоғай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ауылы: Қазақстан көшесі - 22,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Астанаға 10 жыл көшесі - 4, 2, және осы елді мекенге кіретін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ауылы, Сапақкөл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ауылы, Қаракөл негізгі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ауылы, Қараой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Құбасай ауылы, Құбасай бастауыш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Құбасай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 ауылы, Ә.Дербісалин атындағы Саралжын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 ауылы және Қоңырат ауылы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Шиқұдық ауылы, Теректі негізгі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Шиқұдық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Бестамақ ауылы, Бестамақ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ауылы, Ақкемер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ауылы, Қайыңды ауылдық клубы,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Көсембай ауылы, Көсембай негізгі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Көсембай ауылының шекарасында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