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900c" w14:textId="c079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"Ойыл ауданында аз қамтамасыз етілген отбасыларына (азаматтарға) тұрғын үй көмегін көрсетудің мөлшерін және тәртібін айқындау Ережесін бекіту туралы" 2013 жылғы 31 шілдедегі № 110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2015 жылғы 6 тамыздағы № 254 шешімі. Ақтөбе облысының Әділет департаментінде 2015 жылғы 20 тамызда № 4479 болып тіркелді. Күші жойылды - Ақтөбе облысы Ойыл аудандық мәслихатының 2017 жылғы 13 наурыздағы № 86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Ойыл аудандық мәслихатының 13.03.2017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29 желтоқсандағы "Қазақстан Республикасының кейбір заңнамалық актілеріне тұрғын үй қатынастары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2013 жылғы 31 шілдедегі № 110 "Ойыл ауданында аз қамтамасыз етілген отбасыларына (азаматтарға) тұрғын үй көмегін көрсетудің мөлшерін және тәртібін айқындау Ережесін бекіту туралы" (нормативтік құқықтық актілерді мемлекеттік тіркеу тізілімінде № 3642 тіркелген, 2013 жылдың 12 қыркүйегінде аудандық "Ойыл"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Ереженің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 үшінші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"жекешелендiрiлген тұрғынжайларда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Нұрбаев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