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db374" w14:textId="40db3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Ойыл ауданының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2015 жылғы 24 желтоқсандағы № 272 шешімі. Ақтөбе облысының Әділет департаментінде 2016 жылғы 22 қаңтарда № 4701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9-бабына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ШЕШІ</w:t>
      </w:r>
      <w:r>
        <w:rPr>
          <w:rFonts w:ascii="Times New Roman"/>
          <w:b/>
          <w:i w:val="false"/>
          <w:color w:val="000000"/>
          <w:sz w:val="28"/>
        </w:rPr>
        <w:t>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мынадай көлемде бекітілсін:</w:t>
      </w:r>
      <w:r>
        <w:br/>
      </w:r>
      <w:r>
        <w:rPr>
          <w:rFonts w:ascii="Times New Roman"/>
          <w:b w:val="false"/>
          <w:i w:val="false"/>
          <w:color w:val="000000"/>
          <w:sz w:val="28"/>
        </w:rPr>
        <w:t>
      1) кірістер                                     3 118 297,8 мың теңге, оның ішінде:</w:t>
      </w:r>
      <w:r>
        <w:br/>
      </w:r>
      <w:r>
        <w:rPr>
          <w:rFonts w:ascii="Times New Roman"/>
          <w:b w:val="false"/>
          <w:i w:val="false"/>
          <w:color w:val="000000"/>
          <w:sz w:val="28"/>
        </w:rPr>
        <w:t>
      салықтық түсімдері бойынша                   256 500 мың теңге;</w:t>
      </w:r>
      <w:r>
        <w:br/>
      </w:r>
      <w:r>
        <w:rPr>
          <w:rFonts w:ascii="Times New Roman"/>
          <w:b w:val="false"/>
          <w:i w:val="false"/>
          <w:color w:val="000000"/>
          <w:sz w:val="28"/>
        </w:rPr>
        <w:t>
      салықтық емес түсімдер бойынша             10 762 мың теңге;</w:t>
      </w:r>
      <w:r>
        <w:br/>
      </w:r>
      <w:r>
        <w:rPr>
          <w:rFonts w:ascii="Times New Roman"/>
          <w:b w:val="false"/>
          <w:i w:val="false"/>
          <w:color w:val="000000"/>
          <w:sz w:val="28"/>
        </w:rPr>
        <w:t>
      негізгі капиталды сатудан                         800 мың теңге;</w:t>
      </w:r>
      <w:r>
        <w:br/>
      </w:r>
      <w:r>
        <w:rPr>
          <w:rFonts w:ascii="Times New Roman"/>
          <w:b w:val="false"/>
          <w:i w:val="false"/>
          <w:color w:val="000000"/>
          <w:sz w:val="28"/>
        </w:rPr>
        <w:t>
      трансферттер түсімдері бойынша                   2 850 235,8 мың теңге;</w:t>
      </w:r>
      <w:r>
        <w:br/>
      </w:r>
      <w:r>
        <w:rPr>
          <w:rFonts w:ascii="Times New Roman"/>
          <w:b w:val="false"/>
          <w:i w:val="false"/>
          <w:color w:val="000000"/>
          <w:sz w:val="28"/>
        </w:rPr>
        <w:t>
      2) шығындар                                     3 125 873,1 мың теңге;</w:t>
      </w:r>
      <w:r>
        <w:br/>
      </w:r>
      <w:r>
        <w:rPr>
          <w:rFonts w:ascii="Times New Roman"/>
          <w:b w:val="false"/>
          <w:i w:val="false"/>
          <w:color w:val="000000"/>
          <w:sz w:val="28"/>
        </w:rPr>
        <w:t xml:space="preserve">
      3) таза бюджеттік кредит беру                   14 224 мың теңге; </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24 724 мың теңге;</w:t>
      </w:r>
      <w:r>
        <w:br/>
      </w:r>
      <w:r>
        <w:rPr>
          <w:rFonts w:ascii="Times New Roman"/>
          <w:b w:val="false"/>
          <w:i w:val="false"/>
          <w:color w:val="000000"/>
          <w:sz w:val="28"/>
        </w:rPr>
        <w:t xml:space="preserve">
      бюджеттік кредиттерді өтеу                   10 500 мың теңге; </w:t>
      </w:r>
      <w:r>
        <w:br/>
      </w:r>
      <w:r>
        <w:rPr>
          <w:rFonts w:ascii="Times New Roman"/>
          <w:b w:val="false"/>
          <w:i w:val="false"/>
          <w:color w:val="000000"/>
          <w:sz w:val="28"/>
        </w:rPr>
        <w:t xml:space="preserve">
      4) қаржы активтерiмен жасалатын </w:t>
      </w:r>
      <w:r>
        <w:br/>
      </w:r>
      <w:r>
        <w:rPr>
          <w:rFonts w:ascii="Times New Roman"/>
          <w:b w:val="false"/>
          <w:i w:val="false"/>
          <w:color w:val="000000"/>
          <w:sz w:val="28"/>
        </w:rPr>
        <w:t xml:space="preserve">
      операциялар бойынша сальдо                   0 мың теңге; </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активтерiн сатып алу                   0 мың теңге;</w:t>
      </w:r>
      <w:r>
        <w:br/>
      </w:r>
      <w:r>
        <w:rPr>
          <w:rFonts w:ascii="Times New Roman"/>
          <w:b w:val="false"/>
          <w:i w:val="false"/>
          <w:color w:val="000000"/>
          <w:sz w:val="28"/>
        </w:rPr>
        <w:t>
      5) бюджет тапшылығы                         -21 799,3 мың теңге;</w:t>
      </w:r>
      <w:r>
        <w:br/>
      </w:r>
      <w:r>
        <w:rPr>
          <w:rFonts w:ascii="Times New Roman"/>
          <w:b w:val="false"/>
          <w:i w:val="false"/>
          <w:color w:val="000000"/>
          <w:sz w:val="28"/>
        </w:rPr>
        <w:t xml:space="preserve">
      6) бюджет тапшылығын </w:t>
      </w:r>
      <w:r>
        <w:br/>
      </w:r>
      <w:r>
        <w:rPr>
          <w:rFonts w:ascii="Times New Roman"/>
          <w:b w:val="false"/>
          <w:i w:val="false"/>
          <w:color w:val="000000"/>
          <w:sz w:val="28"/>
        </w:rPr>
        <w:t>
      қаржыландыру                               21 799,3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Ойыл аудандық мәслихатының 29.02.2016 </w:t>
      </w:r>
      <w:r>
        <w:rPr>
          <w:rFonts w:ascii="Times New Roman"/>
          <w:b w:val="false"/>
          <w:i w:val="false"/>
          <w:color w:val="ff0000"/>
          <w:sz w:val="28"/>
        </w:rPr>
        <w:t>№ 295</w:t>
      </w:r>
      <w:r>
        <w:rPr>
          <w:rFonts w:ascii="Times New Roman"/>
          <w:b w:val="false"/>
          <w:i w:val="false"/>
          <w:color w:val="ff0000"/>
          <w:sz w:val="28"/>
        </w:rPr>
        <w:t xml:space="preserve"> (01.01.2016 бастап қолданысқа енгізіледі); 08.04.2016 </w:t>
      </w:r>
      <w:r>
        <w:rPr>
          <w:rFonts w:ascii="Times New Roman"/>
          <w:b w:val="false"/>
          <w:i w:val="false"/>
          <w:color w:val="ff0000"/>
          <w:sz w:val="28"/>
        </w:rPr>
        <w:t>№ 14</w:t>
      </w:r>
      <w:r>
        <w:rPr>
          <w:rFonts w:ascii="Times New Roman"/>
          <w:b w:val="false"/>
          <w:i w:val="false"/>
          <w:color w:val="ff0000"/>
          <w:sz w:val="28"/>
        </w:rPr>
        <w:t xml:space="preserve"> (01.01.2016 бастап қолданысқа енгізіледі); 04.07.2016 </w:t>
      </w:r>
      <w:r>
        <w:rPr>
          <w:rFonts w:ascii="Times New Roman"/>
          <w:b w:val="false"/>
          <w:i w:val="false"/>
          <w:color w:val="ff0000"/>
          <w:sz w:val="28"/>
        </w:rPr>
        <w:t>№ 38</w:t>
      </w:r>
      <w:r>
        <w:rPr>
          <w:rFonts w:ascii="Times New Roman"/>
          <w:b w:val="false"/>
          <w:i w:val="false"/>
          <w:color w:val="ff0000"/>
          <w:sz w:val="28"/>
        </w:rPr>
        <w:t xml:space="preserve"> (01.01.2016 бастап қолданысқа енгізіледі); 19.08.2016 </w:t>
      </w:r>
      <w:r>
        <w:rPr>
          <w:rFonts w:ascii="Times New Roman"/>
          <w:b w:val="false"/>
          <w:i w:val="false"/>
          <w:color w:val="ff0000"/>
          <w:sz w:val="28"/>
        </w:rPr>
        <w:t>№ 50</w:t>
      </w:r>
      <w:r>
        <w:rPr>
          <w:rFonts w:ascii="Times New Roman"/>
          <w:b w:val="false"/>
          <w:i w:val="false"/>
          <w:color w:val="ff0000"/>
          <w:sz w:val="28"/>
        </w:rPr>
        <w:t xml:space="preserve"> (01.01.2016 бастап қолданысқа енгізіледі); 07.11.2016 </w:t>
      </w:r>
      <w:r>
        <w:rPr>
          <w:rFonts w:ascii="Times New Roman"/>
          <w:b w:val="false"/>
          <w:i w:val="false"/>
          <w:color w:val="ff0000"/>
          <w:sz w:val="28"/>
        </w:rPr>
        <w:t>№ 56</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2. Аудандық бюджеттің кірісіне мыналар есептелетін болып белгіленсін:</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жеке және заңды тұлғалар, дара кәсіпкерлер мүлкіне салық;      </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салық;</w:t>
      </w:r>
      <w:r>
        <w:br/>
      </w:r>
      <w:r>
        <w:rPr>
          <w:rFonts w:ascii="Times New Roman"/>
          <w:b w:val="false"/>
          <w:i w:val="false"/>
          <w:color w:val="000000"/>
          <w:sz w:val="28"/>
        </w:rPr>
        <w:t>
      бензинге (авиациялықты қоспағанда) және дизель отынына акциздер;</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дара кәсіпкерлерді мемлекеттік тіркегені үшін алынатын алым;</w:t>
      </w:r>
      <w:r>
        <w:br/>
      </w:r>
      <w:r>
        <w:rPr>
          <w:rFonts w:ascii="Times New Roman"/>
          <w:b w:val="false"/>
          <w:i w:val="false"/>
          <w:color w:val="000000"/>
          <w:sz w:val="28"/>
        </w:rPr>
        <w:t>
      қызметтің жекелеген түрлерімен айналысу құқығы үшін лицензиялық алым;</w:t>
      </w:r>
      <w:r>
        <w:br/>
      </w: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көлік құралдарын мемлекеттік тіркелгені, сондай-ақ оларды қайта тіркегені үшін алым;</w:t>
      </w:r>
      <w:r>
        <w:br/>
      </w:r>
      <w:r>
        <w:rPr>
          <w:rFonts w:ascii="Times New Roman"/>
          <w:b w:val="false"/>
          <w:i w:val="false"/>
          <w:color w:val="000000"/>
          <w:sz w:val="28"/>
        </w:rPr>
        <w:t>
      жылжымайтын мүлікке құқықтарды және олармен жасалатын мәмілелерді мемлекеттік тіркегені үшін алынатын алым;</w:t>
      </w:r>
      <w:r>
        <w:br/>
      </w: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r>
        <w:br/>
      </w:r>
      <w:r>
        <w:rPr>
          <w:rFonts w:ascii="Times New Roman"/>
          <w:b w:val="false"/>
          <w:i w:val="false"/>
          <w:color w:val="000000"/>
          <w:sz w:val="28"/>
        </w:rPr>
        <w:t>
      коммуналдық меншіктен түсетін кірістер;</w:t>
      </w:r>
      <w:r>
        <w:br/>
      </w:r>
      <w:r>
        <w:rPr>
          <w:rFonts w:ascii="Times New Roman"/>
          <w:b w:val="false"/>
          <w:i w:val="false"/>
          <w:color w:val="000000"/>
          <w:sz w:val="28"/>
        </w:rPr>
        <w:t>
      аудан бюджетінен қаржыландырылатын, мемлекеттік мекемелердің тауарларды (жұмыстарды, қызметтерді) өткізуден түсетін түсімдер;</w:t>
      </w:r>
      <w:r>
        <w:br/>
      </w:r>
      <w:r>
        <w:rPr>
          <w:rFonts w:ascii="Times New Roman"/>
          <w:b w:val="false"/>
          <w:i w:val="false"/>
          <w:color w:val="000000"/>
          <w:sz w:val="28"/>
        </w:rPr>
        <w:t>
      аудан бюджетінен қаржыландырылатын, мемлекеттік мекемелермен ұйымдастырылатын мемлекеттік сатып алуды өткізуден түсетін ақшалар түсімдері;</w:t>
      </w:r>
      <w:r>
        <w:br/>
      </w:r>
      <w:r>
        <w:rPr>
          <w:rFonts w:ascii="Times New Roman"/>
          <w:b w:val="false"/>
          <w:i w:val="false"/>
          <w:color w:val="000000"/>
          <w:sz w:val="28"/>
        </w:rPr>
        <w:t>
      аудан бюджетінен қаржыландырылатын мемлекеттік мекемелер салатын айыппұлдар, өсімдер, санкциялар, өндіріп алулар;</w:t>
      </w:r>
      <w:r>
        <w:br/>
      </w:r>
      <w:r>
        <w:rPr>
          <w:rFonts w:ascii="Times New Roman"/>
          <w:b w:val="false"/>
          <w:i w:val="false"/>
          <w:color w:val="000000"/>
          <w:sz w:val="28"/>
        </w:rPr>
        <w:t>
      аудан бюджетіне түсетін салыққа жатпайтын басқа түсімдер;</w:t>
      </w:r>
      <w:r>
        <w:br/>
      </w:r>
      <w:r>
        <w:rPr>
          <w:rFonts w:ascii="Times New Roman"/>
          <w:b w:val="false"/>
          <w:i w:val="false"/>
          <w:color w:val="000000"/>
          <w:sz w:val="28"/>
        </w:rPr>
        <w:t>
      негізгі капиталды сатудан түсетін түсімдер, яғни аудандық бюджеттен қаржыландырылатын мемлекеттік мекемелерге бекітілген мемлекеттік мүлікті сатудан түскен ақшалар;</w:t>
      </w:r>
      <w:r>
        <w:br/>
      </w: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жер учаскелерін жалға беру құқығын сатқаны үшін төлемақы.</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"2016-2018 жылдарға арналған республикалық бюджет туралы"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"2016-2018 жылдарға арналған республикалық бюджет туралы" Заңының </w:t>
      </w:r>
      <w:r>
        <w:rPr>
          <w:rFonts w:ascii="Times New Roman"/>
          <w:b w:val="false"/>
          <w:i w:val="false"/>
          <w:color w:val="000000"/>
          <w:sz w:val="28"/>
        </w:rPr>
        <w:t>11 - бабына</w:t>
      </w:r>
      <w:r>
        <w:rPr>
          <w:rFonts w:ascii="Times New Roman"/>
          <w:b w:val="false"/>
          <w:i w:val="false"/>
          <w:color w:val="000000"/>
          <w:sz w:val="28"/>
        </w:rPr>
        <w:t xml:space="preserve"> сәйкес:</w:t>
      </w:r>
      <w:r>
        <w:br/>
      </w:r>
      <w:r>
        <w:rPr>
          <w:rFonts w:ascii="Times New Roman"/>
          <w:b w:val="false"/>
          <w:i w:val="false"/>
          <w:color w:val="000000"/>
          <w:sz w:val="28"/>
        </w:rPr>
        <w:t>
      2016 жылғы 1 қаңтардан бастап:</w:t>
      </w:r>
      <w:r>
        <w:br/>
      </w:r>
      <w:r>
        <w:rPr>
          <w:rFonts w:ascii="Times New Roman"/>
          <w:b w:val="false"/>
          <w:i w:val="false"/>
          <w:color w:val="000000"/>
          <w:sz w:val="28"/>
        </w:rPr>
        <w:t>
      1) жалақының ең төменгі мөлшері – 22 859 теңге;</w:t>
      </w:r>
      <w:r>
        <w:br/>
      </w:r>
      <w:r>
        <w:rPr>
          <w:rFonts w:ascii="Times New Roman"/>
          <w:b w:val="false"/>
          <w:i w:val="false"/>
          <w:color w:val="000000"/>
          <w:sz w:val="28"/>
        </w:rPr>
        <w:t xml:space="preserve">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2 121 теңге; </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22 859 теңге мөлшерінде белгіленгені еске және басшылыққа алынсын.</w:t>
      </w:r>
      <w:r>
        <w:br/>
      </w:r>
      <w:r>
        <w:rPr>
          <w:rFonts w:ascii="Times New Roman"/>
          <w:b w:val="false"/>
          <w:i w:val="false"/>
          <w:color w:val="000000"/>
          <w:sz w:val="28"/>
        </w:rPr>
        <w:t>
      </w:t>
      </w:r>
      <w:r>
        <w:rPr>
          <w:rFonts w:ascii="Times New Roman"/>
          <w:b w:val="false"/>
          <w:i w:val="false"/>
          <w:color w:val="000000"/>
          <w:sz w:val="28"/>
        </w:rPr>
        <w:t xml:space="preserve">5. Облыстық мәслихаттың 2015 жылғы 11 желтоқсандағы "2016-2018 жылдарға арналған облыстық бюджет туралы" № 346 шешімінің </w:t>
      </w:r>
      <w:r>
        <w:rPr>
          <w:rFonts w:ascii="Times New Roman"/>
          <w:b w:val="false"/>
          <w:i w:val="false"/>
          <w:color w:val="000000"/>
          <w:sz w:val="28"/>
        </w:rPr>
        <w:t>10 тармағына</w:t>
      </w:r>
      <w:r>
        <w:rPr>
          <w:rFonts w:ascii="Times New Roman"/>
          <w:b w:val="false"/>
          <w:i w:val="false"/>
          <w:color w:val="000000"/>
          <w:sz w:val="28"/>
        </w:rPr>
        <w:t xml:space="preserve"> сәйкес 2016 жылға аудандық бюджетке берілетін субвенция көлемі 1 941 034 мың теңге сомасында көзделген.</w:t>
      </w:r>
      <w:r>
        <w:br/>
      </w:r>
      <w:r>
        <w:rPr>
          <w:rFonts w:ascii="Times New Roman"/>
          <w:b w:val="false"/>
          <w:i w:val="false"/>
          <w:color w:val="000000"/>
          <w:sz w:val="28"/>
        </w:rPr>
        <w:t>
      </w:t>
      </w:r>
      <w:r>
        <w:rPr>
          <w:rFonts w:ascii="Times New Roman"/>
          <w:b w:val="false"/>
          <w:i w:val="false"/>
          <w:color w:val="000000"/>
          <w:sz w:val="28"/>
        </w:rPr>
        <w:t>6. 2016 жылға арналған аудандық бюджетте республикалық бюджеттен мынадай мөлшерде ағымдағы нысаналы трансферттер түскені ескерілсін:</w:t>
      </w:r>
      <w:r>
        <w:br/>
      </w:r>
      <w:r>
        <w:rPr>
          <w:rFonts w:ascii="Times New Roman"/>
          <w:b w:val="false"/>
          <w:i w:val="false"/>
          <w:color w:val="000000"/>
          <w:sz w:val="28"/>
        </w:rPr>
        <w:t>
      жергілікті атқарушы органдардың агроөнеркәсіптік кешен бөлімшелерін ұстауға - 2 842 мың теңге;</w:t>
      </w:r>
      <w:r>
        <w:br/>
      </w:r>
      <w:r>
        <w:rPr>
          <w:rFonts w:ascii="Times New Roman"/>
          <w:b w:val="false"/>
          <w:i w:val="false"/>
          <w:color w:val="000000"/>
          <w:sz w:val="28"/>
        </w:rPr>
        <w:t>
      мамандарды әлеуметтік қолдау шараларын іске асыру үшін – 24 724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37 974 мың теңге;</w:t>
      </w:r>
      <w:r>
        <w:br/>
      </w:r>
      <w:r>
        <w:rPr>
          <w:rFonts w:ascii="Times New Roman"/>
          <w:b w:val="false"/>
          <w:i w:val="false"/>
          <w:color w:val="000000"/>
          <w:sz w:val="28"/>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етуге – 1 585 мың теңге;</w:t>
      </w:r>
      <w:r>
        <w:br/>
      </w:r>
      <w:r>
        <w:rPr>
          <w:rFonts w:ascii="Times New Roman"/>
          <w:b w:val="false"/>
          <w:i w:val="false"/>
          <w:color w:val="000000"/>
          <w:sz w:val="28"/>
        </w:rPr>
        <w:t>
      мемлекеттік мекемелердің мемлекеттік қызметшілері болып табылмайтың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үстемақы төлеуге – 458 899 мың теңге;</w:t>
      </w:r>
      <w:r>
        <w:br/>
      </w:r>
      <w:r>
        <w:rPr>
          <w:rFonts w:ascii="Times New Roman"/>
          <w:b w:val="false"/>
          <w:i w:val="false"/>
          <w:color w:val="000000"/>
          <w:sz w:val="28"/>
        </w:rPr>
        <w:t>
      мемлекеттік әкімшілік қызметшілер еңбекақысының деңгейін арттыруға – 47 221 мың теңге;</w:t>
      </w:r>
      <w:r>
        <w:br/>
      </w:r>
      <w:r>
        <w:rPr>
          <w:rFonts w:ascii="Times New Roman"/>
          <w:b w:val="false"/>
          <w:i w:val="false"/>
          <w:color w:val="000000"/>
          <w:sz w:val="28"/>
        </w:rPr>
        <w:t>
      экономикалық тұрақтылықты қамтамасыз етуге" - 14 500 мың теңге.</w:t>
      </w:r>
      <w:r>
        <w:br/>
      </w:r>
      <w:r>
        <w:rPr>
          <w:rFonts w:ascii="Times New Roman"/>
          <w:b w:val="false"/>
          <w:i w:val="false"/>
          <w:color w:val="000000"/>
          <w:sz w:val="28"/>
        </w:rPr>
        <w:t>
      Аталған ағымдағы нысаналы трансферттерінің сомасын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Ойыл аудандық мәслихатының 08.04.2016 </w:t>
      </w:r>
      <w:r>
        <w:rPr>
          <w:rFonts w:ascii="Times New Roman"/>
          <w:b w:val="false"/>
          <w:i w:val="false"/>
          <w:color w:val="ff0000"/>
          <w:sz w:val="28"/>
        </w:rPr>
        <w:t>№ 14</w:t>
      </w:r>
      <w:r>
        <w:rPr>
          <w:rFonts w:ascii="Times New Roman"/>
          <w:b w:val="false"/>
          <w:i w:val="false"/>
          <w:color w:val="ff0000"/>
          <w:sz w:val="28"/>
        </w:rPr>
        <w:t xml:space="preserve"> (01.01.2016 бастап қолданысқа енгізіледі); 07.11.2016 </w:t>
      </w:r>
      <w:r>
        <w:rPr>
          <w:rFonts w:ascii="Times New Roman"/>
          <w:b w:val="false"/>
          <w:i w:val="false"/>
          <w:color w:val="ff0000"/>
          <w:sz w:val="28"/>
        </w:rPr>
        <w:t>№ 56</w:t>
      </w:r>
      <w:r>
        <w:rPr>
          <w:rFonts w:ascii="Times New Roman"/>
          <w:b w:val="false"/>
          <w:i w:val="false"/>
          <w:color w:val="ff0000"/>
          <w:sz w:val="28"/>
        </w:rPr>
        <w:t xml:space="preserve"> (01.01.2016 бастап қолданысқа енгізіледі) шешімдерімен .</w:t>
      </w:r>
      <w:r>
        <w:br/>
      </w:r>
      <w:r>
        <w:rPr>
          <w:rFonts w:ascii="Times New Roman"/>
          <w:b w:val="false"/>
          <w:i w:val="false"/>
          <w:color w:val="000000"/>
          <w:sz w:val="28"/>
        </w:rPr>
        <w:t>
      </w:t>
      </w:r>
      <w:r>
        <w:rPr>
          <w:rFonts w:ascii="Times New Roman"/>
          <w:b w:val="false"/>
          <w:i w:val="false"/>
          <w:color w:val="000000"/>
          <w:sz w:val="28"/>
        </w:rPr>
        <w:t>7. 2016 жылға арналған аудандық бюджетіне облыстық бюджеттен ағымдағы нысаналы трансферттер және даму трансферттері көзделсін:</w:t>
      </w:r>
      <w:r>
        <w:br/>
      </w:r>
      <w:r>
        <w:rPr>
          <w:rFonts w:ascii="Times New Roman"/>
          <w:b w:val="false"/>
          <w:i w:val="false"/>
          <w:color w:val="000000"/>
          <w:sz w:val="28"/>
        </w:rPr>
        <w:t>
      бруцеллезбен ауырған, санитарлық союға жіберілетін ауыл шаруашылық малдардың (ірі және ұсақ мүйізді малдар) құнын (50% дейін) өтеуге – 16 424 мың теңге;</w:t>
      </w:r>
      <w:r>
        <w:br/>
      </w:r>
      <w:r>
        <w:rPr>
          <w:rFonts w:ascii="Times New Roman"/>
          <w:b w:val="false"/>
          <w:i w:val="false"/>
          <w:color w:val="000000"/>
          <w:sz w:val="28"/>
        </w:rPr>
        <w:t>
      балалар мен жасөспірімдерге спорт бойынша қосымша білім беруге – 64 507 мың теңге;</w:t>
      </w:r>
      <w:r>
        <w:br/>
      </w:r>
      <w:r>
        <w:rPr>
          <w:rFonts w:ascii="Times New Roman"/>
          <w:b w:val="false"/>
          <w:i w:val="false"/>
          <w:color w:val="000000"/>
          <w:sz w:val="28"/>
        </w:rPr>
        <w:t>
      балалар мен жасөспірімдердің психикалық денсаулығын зерттеу және халыққа психологиялық-медициналық-педагогикалық консультациялық көмек көрсетуге – 9 446 мың теңге;</w:t>
      </w:r>
      <w:r>
        <w:br/>
      </w:r>
      <w:r>
        <w:rPr>
          <w:rFonts w:ascii="Times New Roman"/>
          <w:b w:val="false"/>
          <w:i w:val="false"/>
          <w:color w:val="000000"/>
          <w:sz w:val="28"/>
        </w:rPr>
        <w:t>
      патронат тәрбиешілерге берілген баланы (балаларды) асырап бағуға – 4 817 мың теңге;</w:t>
      </w:r>
      <w:r>
        <w:br/>
      </w:r>
      <w:r>
        <w:rPr>
          <w:rFonts w:ascii="Times New Roman"/>
          <w:b w:val="false"/>
          <w:i w:val="false"/>
          <w:color w:val="000000"/>
          <w:sz w:val="28"/>
        </w:rPr>
        <w:t>
      білім беру обьектілерін салу және реконструкциялауға – 8 390 мың теңге;</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 – 40 442 мың теңге;</w:t>
      </w:r>
      <w:r>
        <w:br/>
      </w:r>
      <w:r>
        <w:rPr>
          <w:rFonts w:ascii="Times New Roman"/>
          <w:b w:val="false"/>
          <w:i w:val="false"/>
          <w:color w:val="000000"/>
          <w:sz w:val="28"/>
        </w:rPr>
        <w:t>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бойынша қалаларды және ауылдық елді мекендерді дамыту шеңберінде объектілерді жөндеуге - 9528 мың теңге;</w:t>
      </w:r>
      <w:r>
        <w:br/>
      </w:r>
      <w:r>
        <w:rPr>
          <w:rFonts w:ascii="Times New Roman"/>
          <w:b w:val="false"/>
          <w:i w:val="false"/>
          <w:color w:val="000000"/>
          <w:sz w:val="28"/>
        </w:rPr>
        <w:t>
      автомобиль жолдарын және елді-мекендердің көшелерін күрделі және орташа жөндеу - 50 000 мың теңге.</w:t>
      </w:r>
      <w:r>
        <w:br/>
      </w:r>
      <w:r>
        <w:rPr>
          <w:rFonts w:ascii="Times New Roman"/>
          <w:b w:val="false"/>
          <w:i w:val="false"/>
          <w:color w:val="000000"/>
          <w:sz w:val="28"/>
        </w:rPr>
        <w:t>
      инженерлік коммуникациялық инфрақұрылымды жобалау, дамыту, жайластыру және (немесе) сатып алу – 1 000 мың теңге;</w:t>
      </w:r>
      <w:r>
        <w:br/>
      </w:r>
      <w:r>
        <w:rPr>
          <w:rFonts w:ascii="Times New Roman"/>
          <w:b w:val="false"/>
          <w:i w:val="false"/>
          <w:color w:val="000000"/>
          <w:sz w:val="28"/>
        </w:rPr>
        <w:t>
      елді мекендерді сумен жабдықтау және су бұру жүйелерін дамытуға 4 000 мың теңге;</w:t>
      </w:r>
      <w:r>
        <w:br/>
      </w:r>
      <w:r>
        <w:rPr>
          <w:rFonts w:ascii="Times New Roman"/>
          <w:b w:val="false"/>
          <w:i w:val="false"/>
          <w:color w:val="000000"/>
          <w:sz w:val="28"/>
        </w:rPr>
        <w:t>
      ведомстволық бағыныстағы мәдениет ұйымдарының күрделі шығыстарына 2 000 мың теңге.</w:t>
      </w:r>
      <w:r>
        <w:br/>
      </w:r>
      <w:r>
        <w:rPr>
          <w:rFonts w:ascii="Times New Roman"/>
          <w:b w:val="false"/>
          <w:i w:val="false"/>
          <w:color w:val="000000"/>
          <w:sz w:val="28"/>
        </w:rPr>
        <w:t>
      Аталған трансферттерінің сомасын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Ойыл аудандық мәслихатының 29.02.2016 </w:t>
      </w:r>
      <w:r>
        <w:rPr>
          <w:rFonts w:ascii="Times New Roman"/>
          <w:b w:val="false"/>
          <w:i w:val="false"/>
          <w:color w:val="ff0000"/>
          <w:sz w:val="28"/>
        </w:rPr>
        <w:t>№ 295</w:t>
      </w:r>
      <w:r>
        <w:rPr>
          <w:rFonts w:ascii="Times New Roman"/>
          <w:b w:val="false"/>
          <w:i w:val="false"/>
          <w:color w:val="ff0000"/>
          <w:sz w:val="28"/>
        </w:rPr>
        <w:t xml:space="preserve"> (01.01.2016 бастап қолданысқа енгізіледі); 08.04.2016 </w:t>
      </w:r>
      <w:r>
        <w:rPr>
          <w:rFonts w:ascii="Times New Roman"/>
          <w:b w:val="false"/>
          <w:i w:val="false"/>
          <w:color w:val="ff0000"/>
          <w:sz w:val="28"/>
        </w:rPr>
        <w:t>№ 14</w:t>
      </w:r>
      <w:r>
        <w:rPr>
          <w:rFonts w:ascii="Times New Roman"/>
          <w:b w:val="false"/>
          <w:i w:val="false"/>
          <w:color w:val="ff0000"/>
          <w:sz w:val="28"/>
        </w:rPr>
        <w:t xml:space="preserve"> (01.01.2016 бастап қолданысқа енгізіледі); 19.08.2016 </w:t>
      </w:r>
      <w:r>
        <w:rPr>
          <w:rFonts w:ascii="Times New Roman"/>
          <w:b w:val="false"/>
          <w:i w:val="false"/>
          <w:color w:val="ff0000"/>
          <w:sz w:val="28"/>
        </w:rPr>
        <w:t>№ 50</w:t>
      </w:r>
      <w:r>
        <w:rPr>
          <w:rFonts w:ascii="Times New Roman"/>
          <w:b w:val="false"/>
          <w:i w:val="false"/>
          <w:color w:val="ff0000"/>
          <w:sz w:val="28"/>
        </w:rPr>
        <w:t xml:space="preserve"> (01.01.2016 бастап қолданысқа енгізіледі); 07.11.2016 </w:t>
      </w:r>
      <w:r>
        <w:rPr>
          <w:rFonts w:ascii="Times New Roman"/>
          <w:b w:val="false"/>
          <w:i w:val="false"/>
          <w:color w:val="ff0000"/>
          <w:sz w:val="28"/>
        </w:rPr>
        <w:t>№ 56</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8. Аудандық жергілікті атқарушы органының 2016 жылға арналған резерві сомасы 5 361 мың теңге болып бекітілсін.</w:t>
      </w:r>
      <w:r>
        <w:br/>
      </w:r>
      <w:r>
        <w:rPr>
          <w:rFonts w:ascii="Times New Roman"/>
          <w:b w:val="false"/>
          <w:i w:val="false"/>
          <w:color w:val="000000"/>
          <w:sz w:val="28"/>
        </w:rPr>
        <w:t>
      </w:t>
      </w:r>
      <w:r>
        <w:rPr>
          <w:rFonts w:ascii="Times New Roman"/>
          <w:b w:val="false"/>
          <w:i w:val="false"/>
          <w:color w:val="000000"/>
          <w:sz w:val="28"/>
        </w:rPr>
        <w:t xml:space="preserve">9. 2016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10. Ауылдық округтер әкімдері аппараттарының 2016 жылғы бюджеттік бағдарламалары бойынша қаржыландыру көлемі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11.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Нургазин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24 желтоқсандағы № 272 шешіміне № 1 қосымша</w:t>
            </w:r>
          </w:p>
        </w:tc>
      </w:tr>
    </w:tbl>
    <w:p>
      <w:pPr>
        <w:spacing w:after="0"/>
        <w:ind w:left="0"/>
        <w:jc w:val="left"/>
      </w:pPr>
      <w:r>
        <w:rPr>
          <w:rFonts w:ascii="Times New Roman"/>
          <w:b/>
          <w:i w:val="false"/>
          <w:color w:val="000000"/>
        </w:rPr>
        <w:t xml:space="preserve"> 2016 жылға арналған Ойыл ауданының бюджеті</w:t>
      </w:r>
    </w:p>
    <w:p>
      <w:pPr>
        <w:spacing w:after="0"/>
        <w:ind w:left="0"/>
        <w:jc w:val="left"/>
      </w:pPr>
      <w:r>
        <w:rPr>
          <w:rFonts w:ascii="Times New Roman"/>
          <w:b w:val="false"/>
          <w:i w:val="false"/>
          <w:color w:val="ff0000"/>
          <w:sz w:val="28"/>
        </w:rPr>
        <w:t xml:space="preserve">      Ескерту. 1 қосымша жаңа редакцияда - Ақтөбе облысы Ойыл аудандық мәслихатының 07.11.2016 </w:t>
      </w:r>
      <w:r>
        <w:rPr>
          <w:rFonts w:ascii="Times New Roman"/>
          <w:b w:val="false"/>
          <w:i w:val="false"/>
          <w:color w:val="ff0000"/>
          <w:sz w:val="28"/>
        </w:rPr>
        <w:t>№ 56</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246"/>
        <w:gridCol w:w="803"/>
        <w:gridCol w:w="5308"/>
        <w:gridCol w:w="41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3118308,3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түсімдері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259746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Кiрiстерге салынатын табыс салығы</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120560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120560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жер салығы</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түсетiн кiрiстер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2850235,8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2850235,8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2851235,8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763942,8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145259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1941034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1146"/>
        <w:gridCol w:w="1147"/>
        <w:gridCol w:w="5514"/>
        <w:gridCol w:w="28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3125883,6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259278,1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2061527,7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1757684,4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1602433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87814,3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және конкурстарды өткiзу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обьектілерін салу және реконструкциялау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167972,5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120676,5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225429,8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187505,2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 - шараларды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21799,3</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пайдаланатын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24 желтоқсандағы № 272 шешіміне № 2 қосымша</w:t>
            </w:r>
          </w:p>
        </w:tc>
      </w:tr>
    </w:tbl>
    <w:p>
      <w:pPr>
        <w:spacing w:after="0"/>
        <w:ind w:left="0"/>
        <w:jc w:val="left"/>
      </w:pPr>
      <w:r>
        <w:rPr>
          <w:rFonts w:ascii="Times New Roman"/>
          <w:b/>
          <w:i w:val="false"/>
          <w:color w:val="000000"/>
        </w:rPr>
        <w:t xml:space="preserve"> 2017 жылға арналған Ойыл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1338"/>
        <w:gridCol w:w="862"/>
        <w:gridCol w:w="5701"/>
        <w:gridCol w:w="37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 Кірістер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2399132</w:t>
            </w:r>
            <w:r>
              <w:br/>
            </w:r>
            <w:r>
              <w:rPr>
                <w:rFonts w:ascii="Times New Roman"/>
                <w:b/>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 түсімдері</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258295</w:t>
            </w:r>
            <w:r>
              <w:br/>
            </w:r>
            <w:r>
              <w:rPr>
                <w:rFonts w:ascii="Times New Roman"/>
                <w:b/>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Кiрiстерге салынатын табыс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121404</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121404</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103051</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103051</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25205</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жер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емес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10837</w:t>
            </w:r>
            <w:r>
              <w:br/>
            </w:r>
            <w:r>
              <w:rPr>
                <w:rFonts w:ascii="Times New Roman"/>
                <w:b/>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түсетiн кiрiстер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капиталды сатудан түсетін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806</w:t>
            </w:r>
            <w:r>
              <w:br/>
            </w:r>
            <w:r>
              <w:rPr>
                <w:rFonts w:ascii="Times New Roman"/>
                <w:b/>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Трансферттердің түсімдері</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2129194</w:t>
            </w:r>
            <w:r>
              <w:br/>
            </w:r>
            <w:r>
              <w:rPr>
                <w:rFonts w:ascii="Times New Roman"/>
                <w:b/>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2129194</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2129194</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2129194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876"/>
        <w:gridCol w:w="1190"/>
        <w:gridCol w:w="1190"/>
        <w:gridCol w:w="5725"/>
        <w:gridCol w:w="24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2399132</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сипаттағы мемлекеттiк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247045</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211496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68222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68222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129685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129685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Қорғаныс</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4267</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Бiлiм беру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1709672</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145191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145191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145191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1540502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1540502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1494041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және конкурстарды өткiзу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128963</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Тұрғын үй-коммуналдық шаруашылық</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27988</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145470</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39743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82754</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14597</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Көлiк және коммуникация</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9555</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Басқалар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28821</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Таза бюджеттік кредит беру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кредиттерді өтеу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кредиттерді өтеу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 Бюджет тапшылығы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VI. Бюджет тапшылығын қаржыландыру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Қарыздар түсімі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Қарыздарды өтеу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24 желтоқсандағы № 272 шешіміне № 3 қосымша</w:t>
            </w:r>
          </w:p>
        </w:tc>
      </w:tr>
    </w:tbl>
    <w:p>
      <w:pPr>
        <w:spacing w:after="0"/>
        <w:ind w:left="0"/>
        <w:jc w:val="left"/>
      </w:pPr>
      <w:r>
        <w:rPr>
          <w:rFonts w:ascii="Times New Roman"/>
          <w:b/>
          <w:i w:val="false"/>
          <w:color w:val="000000"/>
        </w:rPr>
        <w:t xml:space="preserve"> 2018 жылға арналған Ойыл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1338"/>
        <w:gridCol w:w="862"/>
        <w:gridCol w:w="5701"/>
        <w:gridCol w:w="37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 Кірістер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2774089</w:t>
            </w:r>
            <w:r>
              <w:br/>
            </w:r>
            <w:r>
              <w:rPr>
                <w:rFonts w:ascii="Times New Roman"/>
                <w:b/>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 түсімдері</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260104</w:t>
            </w:r>
            <w:r>
              <w:br/>
            </w:r>
            <w:r>
              <w:rPr>
                <w:rFonts w:ascii="Times New Roman"/>
                <w:b/>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Кiрiстерге салынатын табыс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122254</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122254</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103772</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103772</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25383</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жер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14278</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емес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10913</w:t>
            </w:r>
            <w:r>
              <w:br/>
            </w:r>
            <w:r>
              <w:rPr>
                <w:rFonts w:ascii="Times New Roman"/>
                <w:b/>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түсетiн кiрiстер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капиталды сатудан түсетін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811</w:t>
            </w:r>
            <w:r>
              <w:br/>
            </w:r>
            <w:r>
              <w:rPr>
                <w:rFonts w:ascii="Times New Roman"/>
                <w:b/>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Трансферттердің түсімдері</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2502261</w:t>
            </w:r>
            <w:r>
              <w:br/>
            </w:r>
            <w:r>
              <w:rPr>
                <w:rFonts w:ascii="Times New Roman"/>
                <w:b/>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2502261</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2502261</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224024</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2278237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876"/>
        <w:gridCol w:w="1190"/>
        <w:gridCol w:w="1190"/>
        <w:gridCol w:w="5725"/>
        <w:gridCol w:w="24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2774089</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сипаттағы мемлекеттiк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266535</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223891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135234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135234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Қорғаныс</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4415</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Бiлiм беру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1824686</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1649400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1649400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1598473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және конкурстарды өткiзу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136996</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Тұрғын үй-коммуналдық шаруашылық</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253973</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225617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149016</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77657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77657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77657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87280</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14531</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10766</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Көлiк және коммуникация</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10224</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Басқалар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30198</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23892</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Таза бюджеттік кредит беру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кредиттерді өтеу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кредиттерді өтеу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 Бюджет тапшылығы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VI. Бюджет тапшылығын қаржыландыру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Қарыздар түсімі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w:t>
            </w:r>
            <w:r>
              <w:br/>
            </w:r>
            <w:r>
              <w:rPr>
                <w:rFonts w:ascii="Times New Roman"/>
                <w:b/>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Қарыздарды өтеу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 2015 жылғы 24 желтоқсандағы № 272 шешіміне № 4 қосымша</w:t>
            </w:r>
          </w:p>
        </w:tc>
      </w:tr>
    </w:tbl>
    <w:p>
      <w:pPr>
        <w:spacing w:after="0"/>
        <w:ind w:left="0"/>
        <w:jc w:val="left"/>
      </w:pPr>
      <w:r>
        <w:rPr>
          <w:rFonts w:ascii="Times New Roman"/>
          <w:b/>
          <w:i w:val="false"/>
          <w:color w:val="000000"/>
        </w:rPr>
        <w:t xml:space="preserve"> 2016 жылға арналған бюджетті атқару процесінде қысқартуға жатпайтын 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1123"/>
        <w:gridCol w:w="2726"/>
        <w:gridCol w:w="2727"/>
        <w:gridCol w:w="3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Шығыстар </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24 желтоқсандағы № 272 шешіміне № 5 қосымша</w:t>
            </w:r>
          </w:p>
        </w:tc>
      </w:tr>
    </w:tbl>
    <w:p>
      <w:pPr>
        <w:spacing w:after="0"/>
        <w:ind w:left="0"/>
        <w:jc w:val="left"/>
      </w:pPr>
      <w:r>
        <w:rPr>
          <w:rFonts w:ascii="Times New Roman"/>
          <w:b/>
          <w:i w:val="false"/>
          <w:color w:val="000000"/>
        </w:rPr>
        <w:t xml:space="preserve"> Ауылдық округтер әкімдіктерінің 2016 жылғы бюджеттік бағдарламалары бойынша қаржыландыру көлемі</w:t>
      </w:r>
    </w:p>
    <w:p>
      <w:pPr>
        <w:spacing w:after="0"/>
        <w:ind w:left="0"/>
        <w:jc w:val="left"/>
      </w:pPr>
      <w:r>
        <w:rPr>
          <w:rFonts w:ascii="Times New Roman"/>
          <w:b w:val="false"/>
          <w:i w:val="false"/>
          <w:color w:val="ff0000"/>
          <w:sz w:val="28"/>
        </w:rPr>
        <w:t xml:space="preserve">      Ескерту. 5 қосымша жаңа редакцияда - Ақтөбе облысы Ойыл аудандық мәслихатының 07.11.2016 </w:t>
      </w:r>
      <w:r>
        <w:rPr>
          <w:rFonts w:ascii="Times New Roman"/>
          <w:b w:val="false"/>
          <w:i w:val="false"/>
          <w:color w:val="ff0000"/>
          <w:sz w:val="28"/>
        </w:rPr>
        <w:t>№ 56</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4403"/>
        <w:gridCol w:w="2118"/>
        <w:gridCol w:w="2833"/>
        <w:gridCol w:w="2262"/>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Қараой ауылдық округі </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Көптоғай ауылдық округі</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15164</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ауылдық округі</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5899,4</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14673</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Ш.Берсиев атындағы ауылдық округі</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15018</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Саралжын ауылдық округі</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13878</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Сарбие ауылдық округі</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13285</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113400</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8267,4</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3395"/>
        <w:gridCol w:w="4423"/>
        <w:gridCol w:w="1817"/>
        <w:gridCol w:w="2067"/>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r>
              <w:br/>
            </w: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r>
              <w:br/>
            </w: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Қараой ауылдық округі </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Көптоғай ауылдық округі</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ауылдық округі</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w:t>
            </w: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50779,5</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94766,9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Ш.Берсиев атындағы ауылдық округі</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Саралжын ауылдық округі</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Сарбие ауылдық округі</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w:t>
            </w: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50779,5</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187801,9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