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64c2" w14:textId="d696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2015 жылғы 25 қарашадағы № 22 шешімі. Ақтөбе облысының Әділет департаментінде 2015 жылғы 7 желтоқсанда № 4624 болып тіркелді. Күші жойылды - Ақтөбе облысы Ойыл ауданы Көптоғай ауылдық округі әкімінің 2017 жылғы 12 маусымдағы № 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Көптоғай ауылдық округі әкімінің 12.06.2017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2015 жылғы 30 шілдедегі № 3-6/232 ұсынысы негізінде Көптоғай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Көптоғай ауылдық округінің "Майдан" шаруа қожалығы аумағында ұсақ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Көптоғай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