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d33a" w14:textId="afcd3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 бойынша қоғамдық жұмыстар жүргізілетін ұйымдардың тізбесін, қоғамдық жұмыстардың түрлерін, көлемі мен нақты жағдайларын, қатысушылардың еңбегіне төленетін ақының мөлшері және оларды қаржыландырудың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ауданының әкімдігінің 2015 жылғы 27 қаңтардағы № 31 қаулысы. Ақтөбе облысының Әділет департаментінде 2015 жылғы 17 ақпанда № 4202 болып тіркелді. Күші жойылды - Ақтөбе облысы Хромтау ауданының әкімдігінің 2016 жылғы 11 мамырдағы № 173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Хромтау ауданының әкімдігінің 11.05.2016 </w:t>
      </w:r>
      <w:r>
        <w:rPr>
          <w:rFonts w:ascii="Times New Roman"/>
          <w:b w:val="false"/>
          <w:i w:val="false"/>
          <w:color w:val="ff0000"/>
          <w:sz w:val="28"/>
        </w:rPr>
        <w:t>№ 173</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 бабына</w:t>
      </w:r>
      <w:r>
        <w:rPr>
          <w:rFonts w:ascii="Times New Roman"/>
          <w:b w:val="false"/>
          <w:i w:val="false"/>
          <w:color w:val="000000"/>
          <w:sz w:val="28"/>
        </w:rPr>
        <w:t xml:space="preserve">, Қазақстан Республикасының 2001 жылғы 23 қаңтардағы №149 "Халықты жұмыспен қамту туралы" Заңының </w:t>
      </w:r>
      <w:r>
        <w:rPr>
          <w:rFonts w:ascii="Times New Roman"/>
          <w:b w:val="false"/>
          <w:i w:val="false"/>
          <w:color w:val="000000"/>
          <w:sz w:val="28"/>
        </w:rPr>
        <w:t xml:space="preserve"> 7 бабының</w:t>
      </w:r>
      <w:r>
        <w:rPr>
          <w:rFonts w:ascii="Times New Roman"/>
          <w:b w:val="false"/>
          <w:i w:val="false"/>
          <w:color w:val="000000"/>
          <w:sz w:val="28"/>
        </w:rPr>
        <w:t xml:space="preserve"> 5) тармақшасына және </w:t>
      </w:r>
      <w:r>
        <w:rPr>
          <w:rFonts w:ascii="Times New Roman"/>
          <w:b w:val="false"/>
          <w:i w:val="false"/>
          <w:color w:val="000000"/>
          <w:sz w:val="28"/>
        </w:rPr>
        <w:t xml:space="preserve"> 20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№836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Хромтау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Жұмыссыздарды уақытша жұмыспен қамтуды ұйымдастыру үшін,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қаржыландырудың көздері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xml:space="preserve">
      2. </w:t>
      </w:r>
      <w:r>
        <w:rPr>
          <w:rFonts w:ascii="Times New Roman"/>
          <w:b w:val="false"/>
          <w:i w:val="false"/>
          <w:color w:val="000000"/>
          <w:sz w:val="28"/>
        </w:rPr>
        <w:t>"Хромтау аудандық жұмыспен қамту және әлеуметтік бағдарламалар бөлімі" мемлекеттік мекемесі осы қаулының жүзеге асырылуын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"Хромтау ауданының экономика және бюджетті жоспарлау бөлімі" мемлекеттік мекемесі 451-002-100 "Қоғамдық жұмыстар" бюджеттік бағдарламасы бойынша қоғамдық жұмыстарды жергілікті бюджет қаржысы есебінен қаржыландыруды іске асыруды қамтамасыз етсін.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аудан әкімінің орынбасары Н.Д.Аспеновке жүктелсін.</w:t>
      </w:r>
      <w:r>
        <w:br/>
      </w:r>
      <w:r>
        <w:rPr>
          <w:rFonts w:ascii="Times New Roman"/>
          <w:b w:val="false"/>
          <w:i w:val="false"/>
          <w:color w:val="000000"/>
          <w:sz w:val="28"/>
        </w:rPr>
        <w:t xml:space="preserve">
      5. </w:t>
      </w:r>
      <w:r>
        <w:rPr>
          <w:rFonts w:ascii="Times New Roman"/>
          <w:b w:val="false"/>
          <w:i w:val="false"/>
          <w:color w:val="000000"/>
          <w:sz w:val="28"/>
        </w:rPr>
        <w:t>Осы қаулы оның алғаш ресми жариялаған күнінен кейін күнтізбелік он күн өткен соң қолданысқа енгізіледі және 2015 жылдың 1 қаңтарынан пайда болған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А.Усмангалиев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Хромтау ауданы бойынша қоғамдық жұмыстар жүргізілетін ұйымдардың тізбесін, қоғамдық жұмыстардың түрлерін, көлемі мен нақты жағдайларын, қатысушылардың еңбегіне төленетін ақының мөлшері және оларды қаржыландырудың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3202"/>
        <w:gridCol w:w="2895"/>
        <w:gridCol w:w="3091"/>
        <w:gridCol w:w="783"/>
        <w:gridCol w:w="784"/>
        <w:gridCol w:w="554"/>
        <w:gridCol w:w="439"/>
      </w:tblGrid>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w:t>
            </w:r>
            <w:r>
              <w:br/>
            </w:r>
            <w:r>
              <w:rPr>
                <w:rFonts w:ascii="Times New Roman"/>
                <w:b w:val="false"/>
                <w:i w:val="false"/>
                <w:color w:val="000000"/>
                <w:sz w:val="20"/>
              </w:rPr>
              <w:t>
атауы</w:t>
            </w:r>
            <w:r>
              <w:br/>
            </w:r>
            <w:r>
              <w:rPr>
                <w:rFonts w:ascii="Times New Roman"/>
                <w:b w:val="false"/>
                <w:i w:val="false"/>
                <w:color w:val="000000"/>
                <w:sz w:val="20"/>
              </w:rPr>
              <w:t>
</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және қызмет түрлері</w:t>
            </w:r>
            <w:r>
              <w:br/>
            </w:r>
            <w:r>
              <w:rPr>
                <w:rFonts w:ascii="Times New Roman"/>
                <w:b w:val="false"/>
                <w:i w:val="false"/>
                <w:color w:val="000000"/>
                <w:sz w:val="20"/>
              </w:rPr>
              <w:t>
</w:t>
            </w:r>
          </w:p>
        </w:tc>
        <w:tc>
          <w:tcPr>
            <w:tcW w:w="3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Орындалатын жұмыс және қызмет көлемінің </w:t>
            </w:r>
            <w:r>
              <w:br/>
            </w:r>
            <w:r>
              <w:rPr>
                <w:rFonts w:ascii="Times New Roman"/>
                <w:b w:val="false"/>
                <w:i w:val="false"/>
                <w:color w:val="000000"/>
                <w:sz w:val="20"/>
              </w:rPr>
              <w:t>
табиғи көрсеткіштері</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Берілген сұраныс</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Бекітілді</w:t>
            </w:r>
            <w:r>
              <w:br/>
            </w:r>
            <w:r>
              <w:rPr>
                <w:rFonts w:ascii="Times New Roman"/>
                <w:b w:val="false"/>
                <w:i w:val="false"/>
                <w:color w:val="000000"/>
                <w:sz w:val="20"/>
              </w:rPr>
              <w:t>
 </w:t>
            </w:r>
            <w:r>
              <w:br/>
            </w:r>
            <w:r>
              <w:rPr>
                <w:rFonts w:ascii="Times New Roman"/>
                <w:b w:val="false"/>
                <w:i w:val="false"/>
                <w:color w:val="000000"/>
                <w:sz w:val="20"/>
              </w:rPr>
              <w:t>
</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жұмысқа</w:t>
            </w:r>
            <w:r>
              <w:br/>
            </w:r>
            <w:r>
              <w:rPr>
                <w:rFonts w:ascii="Times New Roman"/>
                <w:b w:val="false"/>
                <w:i w:val="false"/>
                <w:color w:val="000000"/>
                <w:sz w:val="20"/>
              </w:rPr>
              <w:t>
қатысушылардың еңбегіне төленетін ақының мөлшері</w:t>
            </w:r>
            <w:r>
              <w:br/>
            </w:r>
            <w:r>
              <w:rPr>
                <w:rFonts w:ascii="Times New Roman"/>
                <w:b w:val="false"/>
                <w:i w:val="false"/>
                <w:color w:val="000000"/>
                <w:sz w:val="20"/>
              </w:rPr>
              <w:t>
</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 </w:t>
            </w:r>
            <w:r>
              <w:br/>
            </w:r>
            <w:r>
              <w:rPr>
                <w:rFonts w:ascii="Times New Roman"/>
                <w:b w:val="false"/>
                <w:i w:val="false"/>
                <w:color w:val="000000"/>
                <w:sz w:val="20"/>
              </w:rPr>
              <w:t>
орнының</w:t>
            </w:r>
            <w:r>
              <w:br/>
            </w:r>
            <w:r>
              <w:rPr>
                <w:rFonts w:ascii="Times New Roman"/>
                <w:b w:val="false"/>
                <w:i w:val="false"/>
                <w:color w:val="000000"/>
                <w:sz w:val="20"/>
              </w:rPr>
              <w:t>
саны</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 орнының </w:t>
            </w:r>
            <w:r>
              <w:br/>
            </w:r>
            <w:r>
              <w:rPr>
                <w:rFonts w:ascii="Times New Roman"/>
                <w:b w:val="false"/>
                <w:i w:val="false"/>
                <w:color w:val="000000"/>
                <w:sz w:val="20"/>
              </w:rPr>
              <w:t>
саны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"Хромтау қаласы әкiмiнiң аппараты" мемлекеттік мекемесі </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"Көркейту" жобасы. </w:t>
            </w:r>
            <w:r>
              <w:br/>
            </w:r>
            <w:r>
              <w:rPr>
                <w:rFonts w:ascii="Times New Roman"/>
                <w:b w:val="false"/>
                <w:i w:val="false"/>
                <w:color w:val="000000"/>
                <w:sz w:val="20"/>
              </w:rPr>
              <w:t xml:space="preserve">
Екпе ағаштарды отырғызу және күту. </w:t>
            </w:r>
            <w:r>
              <w:br/>
            </w:r>
            <w:r>
              <w:rPr>
                <w:rFonts w:ascii="Times New Roman"/>
                <w:b w:val="false"/>
                <w:i w:val="false"/>
                <w:color w:val="000000"/>
                <w:sz w:val="20"/>
              </w:rPr>
              <w:t>
"Басқа жұмыстар" жобасы.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қабатты 100 үйлер 3470222 шаршы метр</w:t>
            </w:r>
            <w:r>
              <w:br/>
            </w:r>
            <w:r>
              <w:rPr>
                <w:rFonts w:ascii="Times New Roman"/>
                <w:b w:val="false"/>
                <w:i w:val="false"/>
                <w:color w:val="000000"/>
                <w:sz w:val="20"/>
              </w:rPr>
              <w:t>
2500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әкiмiнің аппараты"</w:t>
            </w:r>
            <w:r>
              <w:br/>
            </w:r>
            <w:r>
              <w:rPr>
                <w:rFonts w:ascii="Times New Roman"/>
                <w:b w:val="false"/>
                <w:i w:val="false"/>
                <w:color w:val="000000"/>
                <w:sz w:val="20"/>
              </w:rPr>
              <w:t xml:space="preserve">
мемлекеттік мекемесі </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w:t>
            </w:r>
            <w:r>
              <w:br/>
            </w:r>
            <w:r>
              <w:rPr>
                <w:rFonts w:ascii="Times New Roman"/>
                <w:b w:val="false"/>
                <w:i w:val="false"/>
                <w:color w:val="000000"/>
                <w:sz w:val="20"/>
              </w:rPr>
              <w:t xml:space="preserve">
Екпе ағаштарды отырғызу және күту. </w:t>
            </w:r>
            <w:r>
              <w:br/>
            </w:r>
            <w:r>
              <w:rPr>
                <w:rFonts w:ascii="Times New Roman"/>
                <w:b w:val="false"/>
                <w:i w:val="false"/>
                <w:color w:val="000000"/>
                <w:sz w:val="20"/>
              </w:rPr>
              <w:t xml:space="preserve">
"Ауыл шаруашылығы" жобасы Ауыл шаруашылығы өнімдерін өсіруге, дайындауға және жинауға маусымдық көмек көрсету. Малды егу және жасанды ұрықтандыру.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Жарабұтақ, Тассай, Аралтөбе) елді мекендері</w:t>
            </w:r>
            <w:r>
              <w:br/>
            </w:r>
            <w:r>
              <w:rPr>
                <w:rFonts w:ascii="Times New Roman"/>
                <w:b w:val="false"/>
                <w:i w:val="false"/>
                <w:color w:val="000000"/>
                <w:sz w:val="20"/>
              </w:rPr>
              <w:t>
мүйізді ірі қара мал 500 бас</w:t>
            </w:r>
            <w:r>
              <w:br/>
            </w:r>
            <w:r>
              <w:rPr>
                <w:rFonts w:ascii="Times New Roman"/>
                <w:b w:val="false"/>
                <w:i w:val="false"/>
                <w:color w:val="000000"/>
                <w:sz w:val="20"/>
              </w:rPr>
              <w:t>
ұсақ мал</w:t>
            </w:r>
            <w:r>
              <w:br/>
            </w:r>
            <w:r>
              <w:rPr>
                <w:rFonts w:ascii="Times New Roman"/>
                <w:b w:val="false"/>
                <w:i w:val="false"/>
                <w:color w:val="000000"/>
                <w:sz w:val="20"/>
              </w:rPr>
              <w:t>
1500 бас</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"Акжар ауылдық округі әкiмiнің аппараты" мемлекеттік мекемесі </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"Көркейту" жобасы. </w:t>
            </w:r>
            <w:r>
              <w:br/>
            </w:r>
            <w:r>
              <w:rPr>
                <w:rFonts w:ascii="Times New Roman"/>
                <w:b w:val="false"/>
                <w:i w:val="false"/>
                <w:color w:val="000000"/>
                <w:sz w:val="20"/>
              </w:rPr>
              <w:t>
Екпе ағаштарды отырғызу және күту.</w:t>
            </w:r>
            <w:r>
              <w:br/>
            </w:r>
            <w:r>
              <w:rPr>
                <w:rFonts w:ascii="Times New Roman"/>
                <w:b w:val="false"/>
                <w:i w:val="false"/>
                <w:color w:val="000000"/>
                <w:sz w:val="20"/>
              </w:rPr>
              <w:t>
"Ауыл шаруашылығы" жобасы. Ауыл шаруашылығы өнімдерін өсіруге, дайындауға және жинауға маусымдық көмек көрсету. Малды егу және жасанды ұрықтандыру.</w:t>
            </w:r>
            <w:r>
              <w:br/>
            </w:r>
            <w:r>
              <w:rPr>
                <w:rFonts w:ascii="Times New Roman"/>
                <w:b w:val="false"/>
                <w:i w:val="false"/>
                <w:color w:val="000000"/>
                <w:sz w:val="20"/>
              </w:rPr>
              <w:t>
"Басқа жұмыстар" жобасы. Құқықтық тәртіпті қорғау.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(Акжар, Жазық бекеті) елді мекендері</w:t>
            </w:r>
            <w:r>
              <w:br/>
            </w:r>
            <w:r>
              <w:rPr>
                <w:rFonts w:ascii="Times New Roman"/>
                <w:b w:val="false"/>
                <w:i w:val="false"/>
                <w:color w:val="000000"/>
                <w:sz w:val="20"/>
              </w:rPr>
              <w:t>
мүйізді ірі қара мал 1000 бас</w:t>
            </w:r>
            <w:r>
              <w:br/>
            </w:r>
            <w:r>
              <w:rPr>
                <w:rFonts w:ascii="Times New Roman"/>
                <w:b w:val="false"/>
                <w:i w:val="false"/>
                <w:color w:val="000000"/>
                <w:sz w:val="20"/>
              </w:rPr>
              <w:t>
ұсақ мал</w:t>
            </w:r>
            <w:r>
              <w:br/>
            </w:r>
            <w:r>
              <w:rPr>
                <w:rFonts w:ascii="Times New Roman"/>
                <w:b w:val="false"/>
                <w:i w:val="false"/>
                <w:color w:val="000000"/>
                <w:sz w:val="20"/>
              </w:rPr>
              <w:t>
2825 бас</w:t>
            </w:r>
            <w:r>
              <w:br/>
            </w:r>
            <w:r>
              <w:rPr>
                <w:rFonts w:ascii="Times New Roman"/>
                <w:b w:val="false"/>
                <w:i w:val="false"/>
                <w:color w:val="000000"/>
                <w:sz w:val="20"/>
              </w:rPr>
              <w:t>
1000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"Аққұдық ауылдық округі әкiмiнің аппараты" мемлекеттік мекемесі </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"Көркейту" жобасы. Екпе ағаштарды отырғызу және күту. </w:t>
            </w:r>
            <w:r>
              <w:br/>
            </w:r>
            <w:r>
              <w:rPr>
                <w:rFonts w:ascii="Times New Roman"/>
                <w:b w:val="false"/>
                <w:i w:val="false"/>
                <w:color w:val="000000"/>
                <w:sz w:val="20"/>
              </w:rPr>
              <w:t xml:space="preserve">
"Ауыл шаруашылығы" жобасы Ауыл шаруашылығы өнімдерін өсіруге, дайындауға және жинауға маусымдық көмек көрсету. Малды егу және жасанды ұрықтандыру.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(Аққұдық, Адыр) елді мекендері</w:t>
            </w:r>
            <w:r>
              <w:br/>
            </w:r>
            <w:r>
              <w:rPr>
                <w:rFonts w:ascii="Times New Roman"/>
                <w:b w:val="false"/>
                <w:i w:val="false"/>
                <w:color w:val="000000"/>
                <w:sz w:val="20"/>
              </w:rPr>
              <w:t>
мүйізді ірі қара мал 800 бас</w:t>
            </w:r>
            <w:r>
              <w:br/>
            </w:r>
            <w:r>
              <w:rPr>
                <w:rFonts w:ascii="Times New Roman"/>
                <w:b w:val="false"/>
                <w:i w:val="false"/>
                <w:color w:val="000000"/>
                <w:sz w:val="20"/>
              </w:rPr>
              <w:t>
ұсақ мал</w:t>
            </w:r>
            <w:r>
              <w:br/>
            </w:r>
            <w:r>
              <w:rPr>
                <w:rFonts w:ascii="Times New Roman"/>
                <w:b w:val="false"/>
                <w:i w:val="false"/>
                <w:color w:val="000000"/>
                <w:sz w:val="20"/>
              </w:rPr>
              <w:t>
2050 бас</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"Бөгетсай ауылдық округі әкiмiнің аппараты" мемлекеттік мекемесі </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w:t>
            </w:r>
            <w:r>
              <w:br/>
            </w:r>
            <w:r>
              <w:rPr>
                <w:rFonts w:ascii="Times New Roman"/>
                <w:b w:val="false"/>
                <w:i w:val="false"/>
                <w:color w:val="000000"/>
                <w:sz w:val="20"/>
              </w:rPr>
              <w:t xml:space="preserve">
Екпе ағаштарды отырғызу және күту. </w:t>
            </w:r>
            <w:r>
              <w:br/>
            </w:r>
            <w:r>
              <w:rPr>
                <w:rFonts w:ascii="Times New Roman"/>
                <w:b w:val="false"/>
                <w:i w:val="false"/>
                <w:color w:val="000000"/>
                <w:sz w:val="20"/>
              </w:rPr>
              <w:t xml:space="preserve">
"Ауыл шаруашылығы" жобасы Ауыл шаруашылығы өнімдерін өсіруге, дайындауға және жинауға маусымдық көмек көрсету. Малды егу және жасанды ұрықтандыру.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(Бөгетсай, Талдыбұлақ, Шіліктісай, Қарлау) елді мекендері</w:t>
            </w:r>
            <w:r>
              <w:br/>
            </w:r>
            <w:r>
              <w:rPr>
                <w:rFonts w:ascii="Times New Roman"/>
                <w:b w:val="false"/>
                <w:i w:val="false"/>
                <w:color w:val="000000"/>
                <w:sz w:val="20"/>
              </w:rPr>
              <w:t>
мүйізді ірі қара мал 1200 бас</w:t>
            </w:r>
            <w:r>
              <w:br/>
            </w:r>
            <w:r>
              <w:rPr>
                <w:rFonts w:ascii="Times New Roman"/>
                <w:b w:val="false"/>
                <w:i w:val="false"/>
                <w:color w:val="000000"/>
                <w:sz w:val="20"/>
              </w:rPr>
              <w:t>
ұсақ мал</w:t>
            </w:r>
            <w:r>
              <w:br/>
            </w:r>
            <w:r>
              <w:rPr>
                <w:rFonts w:ascii="Times New Roman"/>
                <w:b w:val="false"/>
                <w:i w:val="false"/>
                <w:color w:val="000000"/>
                <w:sz w:val="20"/>
              </w:rPr>
              <w:t>
2089 бас</w:t>
            </w:r>
            <w:r>
              <w:br/>
            </w:r>
            <w:r>
              <w:rPr>
                <w:rFonts w:ascii="Times New Roman"/>
                <w:b w:val="false"/>
                <w:i w:val="false"/>
                <w:color w:val="000000"/>
                <w:sz w:val="20"/>
              </w:rPr>
              <w:t>
 </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"Дөң ауылдық округі әкiмiнің аппараты" мемлекеттік мекемесі </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"Көркейту" жобасы. </w:t>
            </w:r>
            <w:r>
              <w:br/>
            </w:r>
            <w:r>
              <w:rPr>
                <w:rFonts w:ascii="Times New Roman"/>
                <w:b w:val="false"/>
                <w:i w:val="false"/>
                <w:color w:val="000000"/>
                <w:sz w:val="20"/>
              </w:rPr>
              <w:t xml:space="preserve">
Екпе ағаштарды отырғызу және күту. </w:t>
            </w:r>
            <w:r>
              <w:br/>
            </w:r>
            <w:r>
              <w:rPr>
                <w:rFonts w:ascii="Times New Roman"/>
                <w:b w:val="false"/>
                <w:i w:val="false"/>
                <w:color w:val="000000"/>
                <w:sz w:val="20"/>
              </w:rPr>
              <w:t xml:space="preserve">
"Ауыл шаруашылығы" жобасы Ауыл шаруашылығы өнімдерін өсіруге, дайындауға және жинауға маусымдық көмек көрсету. Малды егу және жасанды ұрықтандыру.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(Дөн, Оңгар) елді мекендері</w:t>
            </w:r>
            <w:r>
              <w:br/>
            </w:r>
            <w:r>
              <w:rPr>
                <w:rFonts w:ascii="Times New Roman"/>
                <w:b w:val="false"/>
                <w:i w:val="false"/>
                <w:color w:val="000000"/>
                <w:sz w:val="20"/>
              </w:rPr>
              <w:t>
мүйізді ірі қара мал 1200 бас</w:t>
            </w:r>
            <w:r>
              <w:br/>
            </w:r>
            <w:r>
              <w:rPr>
                <w:rFonts w:ascii="Times New Roman"/>
                <w:b w:val="false"/>
                <w:i w:val="false"/>
                <w:color w:val="000000"/>
                <w:sz w:val="20"/>
              </w:rPr>
              <w:t>
ұсақ мал</w:t>
            </w:r>
            <w:r>
              <w:br/>
            </w:r>
            <w:r>
              <w:rPr>
                <w:rFonts w:ascii="Times New Roman"/>
                <w:b w:val="false"/>
                <w:i w:val="false"/>
                <w:color w:val="000000"/>
                <w:sz w:val="20"/>
              </w:rPr>
              <w:t>
1900 бас</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"Қопа ауылдық округі әкiмiнің аппараты" мемлекеттік мекемесі </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"Көркейту" жобасы. </w:t>
            </w:r>
            <w:r>
              <w:br/>
            </w:r>
            <w:r>
              <w:rPr>
                <w:rFonts w:ascii="Times New Roman"/>
                <w:b w:val="false"/>
                <w:i w:val="false"/>
                <w:color w:val="000000"/>
                <w:sz w:val="20"/>
              </w:rPr>
              <w:t>
Екпе ағаштарды отырғызу және күту.</w:t>
            </w:r>
            <w:r>
              <w:br/>
            </w:r>
            <w:r>
              <w:rPr>
                <w:rFonts w:ascii="Times New Roman"/>
                <w:b w:val="false"/>
                <w:i w:val="false"/>
                <w:color w:val="000000"/>
                <w:sz w:val="20"/>
              </w:rPr>
              <w:t xml:space="preserve">
"Ауыл шаруашылығы" жобасы Ауыл шаруашылығы өнімдерін өсіруге, дайындауға және жинауға маусымдық көмек көрсету. Малды егу және жасанды ұрықтандыру. </w:t>
            </w:r>
            <w:r>
              <w:br/>
            </w:r>
            <w:r>
              <w:rPr>
                <w:rFonts w:ascii="Times New Roman"/>
                <w:b w:val="false"/>
                <w:i w:val="false"/>
                <w:color w:val="000000"/>
                <w:sz w:val="20"/>
              </w:rPr>
              <w:t>
"Басқа жұмыстар" жобасы.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(Қопа, Молодежная, Амангелді) елді мекендері</w:t>
            </w:r>
            <w:r>
              <w:br/>
            </w:r>
            <w:r>
              <w:rPr>
                <w:rFonts w:ascii="Times New Roman"/>
                <w:b w:val="false"/>
                <w:i w:val="false"/>
                <w:color w:val="000000"/>
                <w:sz w:val="20"/>
              </w:rPr>
              <w:t>
мүйізді ірі қара мал 500 бас</w:t>
            </w:r>
            <w:r>
              <w:br/>
            </w:r>
            <w:r>
              <w:rPr>
                <w:rFonts w:ascii="Times New Roman"/>
                <w:b w:val="false"/>
                <w:i w:val="false"/>
                <w:color w:val="000000"/>
                <w:sz w:val="20"/>
              </w:rPr>
              <w:t>
ұсақ мал</w:t>
            </w:r>
            <w:r>
              <w:br/>
            </w:r>
            <w:r>
              <w:rPr>
                <w:rFonts w:ascii="Times New Roman"/>
                <w:b w:val="false"/>
                <w:i w:val="false"/>
                <w:color w:val="000000"/>
                <w:sz w:val="20"/>
              </w:rPr>
              <w:t>
1500 бас</w:t>
            </w:r>
            <w:r>
              <w:br/>
            </w:r>
            <w:r>
              <w:rPr>
                <w:rFonts w:ascii="Times New Roman"/>
                <w:b w:val="false"/>
                <w:i w:val="false"/>
                <w:color w:val="000000"/>
                <w:sz w:val="20"/>
              </w:rPr>
              <w:t>
2500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"Көктөбе ауылдық округі әкiмiнің аппараты" мемлекеттік мекемесі </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"Көркейту" жобасы. </w:t>
            </w:r>
            <w:r>
              <w:br/>
            </w:r>
            <w:r>
              <w:rPr>
                <w:rFonts w:ascii="Times New Roman"/>
                <w:b w:val="false"/>
                <w:i w:val="false"/>
                <w:color w:val="000000"/>
                <w:sz w:val="20"/>
              </w:rPr>
              <w:t>
Екпе ағаштарды отырғызу және күту.</w:t>
            </w:r>
            <w:r>
              <w:br/>
            </w:r>
            <w:r>
              <w:rPr>
                <w:rFonts w:ascii="Times New Roman"/>
                <w:b w:val="false"/>
                <w:i w:val="false"/>
                <w:color w:val="000000"/>
                <w:sz w:val="20"/>
              </w:rPr>
              <w:t xml:space="preserve">
"Ауыл шаруашылығы" жобасы. Ауыл шаруашылығы өнімдерін өсіруге, дайындауға және жинауға маусымдық көмек көрсету. Малды егу және жасанды ұрықтандыру. </w:t>
            </w:r>
            <w:r>
              <w:br/>
            </w:r>
            <w:r>
              <w:rPr>
                <w:rFonts w:ascii="Times New Roman"/>
                <w:b w:val="false"/>
                <w:i w:val="false"/>
                <w:color w:val="000000"/>
                <w:sz w:val="20"/>
              </w:rPr>
              <w:t>
"Басқа жұмыстар" жобасы.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(Болат, Көктерек) елді мекендері</w:t>
            </w:r>
            <w:r>
              <w:br/>
            </w:r>
            <w:r>
              <w:rPr>
                <w:rFonts w:ascii="Times New Roman"/>
                <w:b w:val="false"/>
                <w:i w:val="false"/>
                <w:color w:val="000000"/>
                <w:sz w:val="20"/>
              </w:rPr>
              <w:t>
мүйізді ірі қара мал 1600 бас</w:t>
            </w:r>
            <w:r>
              <w:br/>
            </w:r>
            <w:r>
              <w:rPr>
                <w:rFonts w:ascii="Times New Roman"/>
                <w:b w:val="false"/>
                <w:i w:val="false"/>
                <w:color w:val="000000"/>
                <w:sz w:val="20"/>
              </w:rPr>
              <w:t>
ұсақ мал</w:t>
            </w:r>
            <w:r>
              <w:br/>
            </w:r>
            <w:r>
              <w:rPr>
                <w:rFonts w:ascii="Times New Roman"/>
                <w:b w:val="false"/>
                <w:i w:val="false"/>
                <w:color w:val="000000"/>
                <w:sz w:val="20"/>
              </w:rPr>
              <w:t>
2300бас</w:t>
            </w:r>
            <w:r>
              <w:br/>
            </w:r>
            <w:r>
              <w:rPr>
                <w:rFonts w:ascii="Times New Roman"/>
                <w:b w:val="false"/>
                <w:i w:val="false"/>
                <w:color w:val="000000"/>
                <w:sz w:val="20"/>
              </w:rPr>
              <w:t>
3000 дана</w:t>
            </w:r>
            <w:r>
              <w:br/>
            </w:r>
            <w:r>
              <w:rPr>
                <w:rFonts w:ascii="Times New Roman"/>
                <w:b w:val="false"/>
                <w:i w:val="false"/>
                <w:color w:val="000000"/>
                <w:sz w:val="20"/>
              </w:rPr>
              <w:t>
 </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"Қызылсу ауылдық округі әкiмiнің аппараты" мемлекеттік мекемесі </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w:t>
            </w:r>
            <w:r>
              <w:br/>
            </w:r>
            <w:r>
              <w:rPr>
                <w:rFonts w:ascii="Times New Roman"/>
                <w:b w:val="false"/>
                <w:i w:val="false"/>
                <w:color w:val="000000"/>
                <w:sz w:val="20"/>
              </w:rPr>
              <w:t xml:space="preserve">
Екпе ағаштарды отырғызу және күту. </w:t>
            </w:r>
            <w:r>
              <w:br/>
            </w:r>
            <w:r>
              <w:rPr>
                <w:rFonts w:ascii="Times New Roman"/>
                <w:b w:val="false"/>
                <w:i w:val="false"/>
                <w:color w:val="000000"/>
                <w:sz w:val="20"/>
              </w:rPr>
              <w:t xml:space="preserve">
"Ауыл шаруашылығы" жобасы. Ауыл шаруашылығы өнімдерін өсіруге, дайындауға және жинауға маусымдық көмек көрсету. Малды егу және жасанды ұрықтандыру. </w:t>
            </w:r>
            <w:r>
              <w:br/>
            </w:r>
            <w:r>
              <w:rPr>
                <w:rFonts w:ascii="Times New Roman"/>
                <w:b w:val="false"/>
                <w:i w:val="false"/>
                <w:color w:val="000000"/>
                <w:sz w:val="20"/>
              </w:rPr>
              <w:t>
"Басқа жұмыстар" жобасы.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(Қызылсу, Еңбекші,Сарсай) елді мекендері</w:t>
            </w:r>
            <w:r>
              <w:br/>
            </w:r>
            <w:r>
              <w:rPr>
                <w:rFonts w:ascii="Times New Roman"/>
                <w:b w:val="false"/>
                <w:i w:val="false"/>
                <w:color w:val="000000"/>
                <w:sz w:val="20"/>
              </w:rPr>
              <w:t xml:space="preserve">
мүйізді ірі қара мал </w:t>
            </w:r>
            <w:r>
              <w:br/>
            </w:r>
            <w:r>
              <w:rPr>
                <w:rFonts w:ascii="Times New Roman"/>
                <w:b w:val="false"/>
                <w:i w:val="false"/>
                <w:color w:val="000000"/>
                <w:sz w:val="20"/>
              </w:rPr>
              <w:t>
800 бас</w:t>
            </w:r>
            <w:r>
              <w:br/>
            </w:r>
            <w:r>
              <w:rPr>
                <w:rFonts w:ascii="Times New Roman"/>
                <w:b w:val="false"/>
                <w:i w:val="false"/>
                <w:color w:val="000000"/>
                <w:sz w:val="20"/>
              </w:rPr>
              <w:t>
ұсақ мал</w:t>
            </w:r>
            <w:r>
              <w:br/>
            </w:r>
            <w:r>
              <w:rPr>
                <w:rFonts w:ascii="Times New Roman"/>
                <w:b w:val="false"/>
                <w:i w:val="false"/>
                <w:color w:val="000000"/>
                <w:sz w:val="20"/>
              </w:rPr>
              <w:t>
1100 бас</w:t>
            </w:r>
            <w:r>
              <w:br/>
            </w:r>
            <w:r>
              <w:rPr>
                <w:rFonts w:ascii="Times New Roman"/>
                <w:b w:val="false"/>
                <w:i w:val="false"/>
                <w:color w:val="000000"/>
                <w:sz w:val="20"/>
              </w:rPr>
              <w:t>
1500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"Құдықсай ауылдық округі әкiмiнің аппараты"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w:t>
            </w:r>
            <w:r>
              <w:br/>
            </w:r>
            <w:r>
              <w:rPr>
                <w:rFonts w:ascii="Times New Roman"/>
                <w:b w:val="false"/>
                <w:i w:val="false"/>
                <w:color w:val="000000"/>
                <w:sz w:val="20"/>
              </w:rPr>
              <w:t xml:space="preserve">
Екпе ағаштарды отырғызу және күту. </w:t>
            </w:r>
            <w:r>
              <w:br/>
            </w:r>
            <w:r>
              <w:rPr>
                <w:rFonts w:ascii="Times New Roman"/>
                <w:b w:val="false"/>
                <w:i w:val="false"/>
                <w:color w:val="000000"/>
                <w:sz w:val="20"/>
              </w:rPr>
              <w:t xml:space="preserve">
"Ауыл шаруашылығы" жобасы. Ауыл шаруашылығы өнімдерін өсіруге, дайындауға және жинауға маусымдық көмек көрсету. Малды егу және жасанды ұрықтандыру. </w:t>
            </w:r>
            <w:r>
              <w:br/>
            </w:r>
            <w:r>
              <w:rPr>
                <w:rFonts w:ascii="Times New Roman"/>
                <w:b w:val="false"/>
                <w:i w:val="false"/>
                <w:color w:val="000000"/>
                <w:sz w:val="20"/>
              </w:rPr>
              <w:t>
"Басқа жұмыстар" жобасы.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(Ойсылқара, Құдықсай) елді мекендері</w:t>
            </w:r>
            <w:r>
              <w:br/>
            </w:r>
            <w:r>
              <w:rPr>
                <w:rFonts w:ascii="Times New Roman"/>
                <w:b w:val="false"/>
                <w:i w:val="false"/>
                <w:color w:val="000000"/>
                <w:sz w:val="20"/>
              </w:rPr>
              <w:t>
мүйізді</w:t>
            </w:r>
            <w:r>
              <w:br/>
            </w:r>
            <w:r>
              <w:rPr>
                <w:rFonts w:ascii="Times New Roman"/>
                <w:b w:val="false"/>
                <w:i w:val="false"/>
                <w:color w:val="000000"/>
                <w:sz w:val="20"/>
              </w:rPr>
              <w:t>
ірі қара мал 1800 бас</w:t>
            </w:r>
            <w:r>
              <w:br/>
            </w:r>
            <w:r>
              <w:rPr>
                <w:rFonts w:ascii="Times New Roman"/>
                <w:b w:val="false"/>
                <w:i w:val="false"/>
                <w:color w:val="000000"/>
                <w:sz w:val="20"/>
              </w:rPr>
              <w:t>
ұсақ мал</w:t>
            </w:r>
            <w:r>
              <w:br/>
            </w:r>
            <w:r>
              <w:rPr>
                <w:rFonts w:ascii="Times New Roman"/>
                <w:b w:val="false"/>
                <w:i w:val="false"/>
                <w:color w:val="000000"/>
                <w:sz w:val="20"/>
              </w:rPr>
              <w:t>
2200 бас</w:t>
            </w:r>
            <w:r>
              <w:br/>
            </w:r>
            <w:r>
              <w:rPr>
                <w:rFonts w:ascii="Times New Roman"/>
                <w:b w:val="false"/>
                <w:i w:val="false"/>
                <w:color w:val="000000"/>
                <w:sz w:val="20"/>
              </w:rPr>
              <w:t>
1500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"Табантал ауылдық округі әкiмiнің аппараты"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"Көркейту" жобасы. </w:t>
            </w:r>
            <w:r>
              <w:br/>
            </w:r>
            <w:r>
              <w:rPr>
                <w:rFonts w:ascii="Times New Roman"/>
                <w:b w:val="false"/>
                <w:i w:val="false"/>
                <w:color w:val="000000"/>
                <w:sz w:val="20"/>
              </w:rPr>
              <w:t xml:space="preserve">
Екпе ағаштарды отырғызу және күту. </w:t>
            </w:r>
            <w:r>
              <w:br/>
            </w:r>
            <w:r>
              <w:rPr>
                <w:rFonts w:ascii="Times New Roman"/>
                <w:b w:val="false"/>
                <w:i w:val="false"/>
                <w:color w:val="000000"/>
                <w:sz w:val="20"/>
              </w:rPr>
              <w:t xml:space="preserve">
"Ауыл шаруашылығы" жобасы. Ауыл шаруашылығы өнімдерін өсіруге, дайындауға және жинауға маусымдық көмек көрсету. Малды егу және жасанды ұрықтандыру. </w:t>
            </w:r>
            <w:r>
              <w:br/>
            </w:r>
            <w:r>
              <w:rPr>
                <w:rFonts w:ascii="Times New Roman"/>
                <w:b w:val="false"/>
                <w:i w:val="false"/>
                <w:color w:val="000000"/>
                <w:sz w:val="20"/>
              </w:rPr>
              <w:t>
"Басқа жұмыстар" жобасы.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(Бақай, Көптоғай, Жайлаусай, Табантал) елді мекендері</w:t>
            </w:r>
            <w:r>
              <w:br/>
            </w:r>
            <w:r>
              <w:rPr>
                <w:rFonts w:ascii="Times New Roman"/>
                <w:b w:val="false"/>
                <w:i w:val="false"/>
                <w:color w:val="000000"/>
                <w:sz w:val="20"/>
              </w:rPr>
              <w:t>
мүйізді ірі қара мал 1000 бас</w:t>
            </w:r>
            <w:r>
              <w:br/>
            </w:r>
            <w:r>
              <w:rPr>
                <w:rFonts w:ascii="Times New Roman"/>
                <w:b w:val="false"/>
                <w:i w:val="false"/>
                <w:color w:val="000000"/>
                <w:sz w:val="20"/>
              </w:rPr>
              <w:t>
ұсақ мал</w:t>
            </w:r>
            <w:r>
              <w:br/>
            </w:r>
            <w:r>
              <w:rPr>
                <w:rFonts w:ascii="Times New Roman"/>
                <w:b w:val="false"/>
                <w:i w:val="false"/>
                <w:color w:val="000000"/>
                <w:sz w:val="20"/>
              </w:rPr>
              <w:t>
2825 бас</w:t>
            </w:r>
            <w:r>
              <w:br/>
            </w:r>
            <w:r>
              <w:rPr>
                <w:rFonts w:ascii="Times New Roman"/>
                <w:b w:val="false"/>
                <w:i w:val="false"/>
                <w:color w:val="000000"/>
                <w:sz w:val="20"/>
              </w:rPr>
              <w:t>
1500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"Тассай ауылдық округі әкiмiнің аппараты"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w:t>
            </w:r>
            <w:r>
              <w:br/>
            </w:r>
            <w:r>
              <w:rPr>
                <w:rFonts w:ascii="Times New Roman"/>
                <w:b w:val="false"/>
                <w:i w:val="false"/>
                <w:color w:val="000000"/>
                <w:sz w:val="20"/>
              </w:rPr>
              <w:t xml:space="preserve">
Екпе ағаштарды отырғызу және күту. </w:t>
            </w:r>
            <w:r>
              <w:br/>
            </w:r>
            <w:r>
              <w:rPr>
                <w:rFonts w:ascii="Times New Roman"/>
                <w:b w:val="false"/>
                <w:i w:val="false"/>
                <w:color w:val="000000"/>
                <w:sz w:val="20"/>
              </w:rPr>
              <w:t>
"Ауыл шаруашылығы" жобасы. Ауыл шаруашылығы өнімдерін өсіруге, дайындауға және жинауға маусымдық көмек көрсету. Малды егу және жасанды ұрықтандыру.</w:t>
            </w:r>
            <w:r>
              <w:br/>
            </w:r>
            <w:r>
              <w:rPr>
                <w:rFonts w:ascii="Times New Roman"/>
                <w:b w:val="false"/>
                <w:i w:val="false"/>
                <w:color w:val="000000"/>
                <w:sz w:val="20"/>
              </w:rPr>
              <w:t>
"Басқа жұмыстар" жобасы.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(Тассай, </w:t>
            </w:r>
            <w:r>
              <w:br/>
            </w:r>
            <w:r>
              <w:rPr>
                <w:rFonts w:ascii="Times New Roman"/>
                <w:b w:val="false"/>
                <w:i w:val="false"/>
                <w:color w:val="000000"/>
                <w:sz w:val="20"/>
              </w:rPr>
              <w:t>
Степное) елді мекендері</w:t>
            </w:r>
            <w:r>
              <w:br/>
            </w:r>
            <w:r>
              <w:rPr>
                <w:rFonts w:ascii="Times New Roman"/>
                <w:b w:val="false"/>
                <w:i w:val="false"/>
                <w:color w:val="000000"/>
                <w:sz w:val="20"/>
              </w:rPr>
              <w:t>
мүйізді ірі қара мал 900 бас</w:t>
            </w:r>
            <w:r>
              <w:br/>
            </w:r>
            <w:r>
              <w:rPr>
                <w:rFonts w:ascii="Times New Roman"/>
                <w:b w:val="false"/>
                <w:i w:val="false"/>
                <w:color w:val="000000"/>
                <w:sz w:val="20"/>
              </w:rPr>
              <w:t>
ұсақ мал</w:t>
            </w:r>
            <w:r>
              <w:br/>
            </w:r>
            <w:r>
              <w:rPr>
                <w:rFonts w:ascii="Times New Roman"/>
                <w:b w:val="false"/>
                <w:i w:val="false"/>
                <w:color w:val="000000"/>
                <w:sz w:val="20"/>
              </w:rPr>
              <w:t>
1500 бас</w:t>
            </w:r>
            <w:r>
              <w:br/>
            </w:r>
            <w:r>
              <w:rPr>
                <w:rFonts w:ascii="Times New Roman"/>
                <w:b w:val="false"/>
                <w:i w:val="false"/>
                <w:color w:val="000000"/>
                <w:sz w:val="20"/>
              </w:rPr>
              <w:t>
1000 дана</w:t>
            </w:r>
            <w:r>
              <w:br/>
            </w:r>
            <w:r>
              <w:rPr>
                <w:rFonts w:ascii="Times New Roman"/>
                <w:b w:val="false"/>
                <w:i w:val="false"/>
                <w:color w:val="000000"/>
                <w:sz w:val="20"/>
              </w:rPr>
              <w:t>
 </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ауылдық округі әкiмiнің аппараты"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w:t>
            </w:r>
            <w:r>
              <w:br/>
            </w:r>
            <w:r>
              <w:rPr>
                <w:rFonts w:ascii="Times New Roman"/>
                <w:b w:val="false"/>
                <w:i w:val="false"/>
                <w:color w:val="000000"/>
                <w:sz w:val="20"/>
              </w:rPr>
              <w:t>
Екпе ағаштарды отырғызу және күту.</w:t>
            </w:r>
            <w:r>
              <w:br/>
            </w:r>
            <w:r>
              <w:rPr>
                <w:rFonts w:ascii="Times New Roman"/>
                <w:b w:val="false"/>
                <w:i w:val="false"/>
                <w:color w:val="000000"/>
                <w:sz w:val="20"/>
              </w:rPr>
              <w:t xml:space="preserve">
"Ауыл шаруашылығы" жобасы Ауыл шаруашылығы өнімдерін өсіруге, дайындауға және жинауға маусымдық көмек көрсету. Малды егу және жасанды ұрықтандыру. </w:t>
            </w:r>
            <w:r>
              <w:br/>
            </w:r>
            <w:r>
              <w:rPr>
                <w:rFonts w:ascii="Times New Roman"/>
                <w:b w:val="false"/>
                <w:i w:val="false"/>
                <w:color w:val="000000"/>
                <w:sz w:val="20"/>
              </w:rPr>
              <w:t>
"Басқа жұмыстар" жобасы.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Ақтас, Үйтас)</w:t>
            </w:r>
            <w:r>
              <w:br/>
            </w:r>
            <w:r>
              <w:rPr>
                <w:rFonts w:ascii="Times New Roman"/>
                <w:b w:val="false"/>
                <w:i w:val="false"/>
                <w:color w:val="000000"/>
                <w:sz w:val="20"/>
              </w:rPr>
              <w:t>
елді мекендері</w:t>
            </w:r>
            <w:r>
              <w:br/>
            </w:r>
            <w:r>
              <w:rPr>
                <w:rFonts w:ascii="Times New Roman"/>
                <w:b w:val="false"/>
                <w:i w:val="false"/>
                <w:color w:val="000000"/>
                <w:sz w:val="20"/>
              </w:rPr>
              <w:t>
мүйізді ірі қара мал 1000 бас</w:t>
            </w:r>
            <w:r>
              <w:br/>
            </w:r>
            <w:r>
              <w:rPr>
                <w:rFonts w:ascii="Times New Roman"/>
                <w:b w:val="false"/>
                <w:i w:val="false"/>
                <w:color w:val="000000"/>
                <w:sz w:val="20"/>
              </w:rPr>
              <w:t>
ұсақ мал</w:t>
            </w:r>
            <w:r>
              <w:br/>
            </w:r>
            <w:r>
              <w:rPr>
                <w:rFonts w:ascii="Times New Roman"/>
                <w:b w:val="false"/>
                <w:i w:val="false"/>
                <w:color w:val="000000"/>
                <w:sz w:val="20"/>
              </w:rPr>
              <w:t>
2825 бас</w:t>
            </w:r>
            <w:r>
              <w:br/>
            </w:r>
            <w:r>
              <w:rPr>
                <w:rFonts w:ascii="Times New Roman"/>
                <w:b w:val="false"/>
                <w:i w:val="false"/>
                <w:color w:val="000000"/>
                <w:sz w:val="20"/>
              </w:rPr>
              <w:t>
2500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"Никельтау ауылдық округі әкiмiнің аппараты"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w:t>
            </w:r>
            <w:r>
              <w:br/>
            </w:r>
            <w:r>
              <w:rPr>
                <w:rFonts w:ascii="Times New Roman"/>
                <w:b w:val="false"/>
                <w:i w:val="false"/>
                <w:color w:val="000000"/>
                <w:sz w:val="20"/>
              </w:rPr>
              <w:t>
Екпе ағаштарды отырғызу және күту.</w:t>
            </w:r>
            <w:r>
              <w:br/>
            </w:r>
            <w:r>
              <w:rPr>
                <w:rFonts w:ascii="Times New Roman"/>
                <w:b w:val="false"/>
                <w:i w:val="false"/>
                <w:color w:val="000000"/>
                <w:sz w:val="20"/>
              </w:rPr>
              <w:t>
"Ауыл шаруашылығы" жобасы Ауыл шаруашылығы өнімдерін өсіруге, дайындауға және жинауға маусымдық көмек көрсету. Малды егу және жасанды ұрықтандыру.</w:t>
            </w:r>
            <w:r>
              <w:br/>
            </w:r>
            <w:r>
              <w:rPr>
                <w:rFonts w:ascii="Times New Roman"/>
                <w:b w:val="false"/>
                <w:i w:val="false"/>
                <w:color w:val="000000"/>
                <w:sz w:val="20"/>
              </w:rPr>
              <w:t>
"Басқа жұмыстар" жобасы.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шаршы метр</w:t>
            </w:r>
            <w:r>
              <w:br/>
            </w:r>
            <w:r>
              <w:rPr>
                <w:rFonts w:ascii="Times New Roman"/>
                <w:b w:val="false"/>
                <w:i w:val="false"/>
                <w:color w:val="000000"/>
                <w:sz w:val="20"/>
              </w:rPr>
              <w:t>
мүйізді ірі қара мал 500 бас</w:t>
            </w:r>
            <w:r>
              <w:br/>
            </w:r>
            <w:r>
              <w:rPr>
                <w:rFonts w:ascii="Times New Roman"/>
                <w:b w:val="false"/>
                <w:i w:val="false"/>
                <w:color w:val="000000"/>
                <w:sz w:val="20"/>
              </w:rPr>
              <w:t>
ұсақ мал</w:t>
            </w:r>
            <w:r>
              <w:br/>
            </w:r>
            <w:r>
              <w:rPr>
                <w:rFonts w:ascii="Times New Roman"/>
                <w:b w:val="false"/>
                <w:i w:val="false"/>
                <w:color w:val="000000"/>
                <w:sz w:val="20"/>
              </w:rPr>
              <w:t>
1862 бас</w:t>
            </w:r>
            <w:r>
              <w:br/>
            </w:r>
            <w:r>
              <w:rPr>
                <w:rFonts w:ascii="Times New Roman"/>
                <w:b w:val="false"/>
                <w:i w:val="false"/>
                <w:color w:val="000000"/>
                <w:sz w:val="20"/>
              </w:rPr>
              <w:t>
2500 дана</w:t>
            </w:r>
            <w:r>
              <w:br/>
            </w:r>
            <w:r>
              <w:rPr>
                <w:rFonts w:ascii="Times New Roman"/>
                <w:b w:val="false"/>
                <w:i w:val="false"/>
                <w:color w:val="000000"/>
                <w:sz w:val="20"/>
              </w:rPr>
              <w:t>
 </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"Көктау ауылдық округі әкiмiнің аппараты"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w:t>
            </w:r>
            <w:r>
              <w:br/>
            </w:r>
            <w:r>
              <w:rPr>
                <w:rFonts w:ascii="Times New Roman"/>
                <w:b w:val="false"/>
                <w:i w:val="false"/>
                <w:color w:val="000000"/>
                <w:sz w:val="20"/>
              </w:rPr>
              <w:t>
Екпе ағаштарды отырғызу және күту.</w:t>
            </w:r>
            <w:r>
              <w:br/>
            </w:r>
            <w:r>
              <w:rPr>
                <w:rFonts w:ascii="Times New Roman"/>
                <w:b w:val="false"/>
                <w:i w:val="false"/>
                <w:color w:val="000000"/>
                <w:sz w:val="20"/>
              </w:rPr>
              <w:t xml:space="preserve">
"Ауыл шаруашылығы" жобасы Ауыл шаруашылығы өнімдерін өсіруге, дайындауға және жинауға маусымдық көмек көрсету. Малды егу және жасанды ұрықтандыру. </w:t>
            </w:r>
            <w:r>
              <w:br/>
            </w:r>
            <w:r>
              <w:rPr>
                <w:rFonts w:ascii="Times New Roman"/>
                <w:b w:val="false"/>
                <w:i w:val="false"/>
                <w:color w:val="000000"/>
                <w:sz w:val="20"/>
              </w:rPr>
              <w:t>
"Басқа жұмыстар" жобасы.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шаршы метр</w:t>
            </w:r>
            <w:r>
              <w:br/>
            </w:r>
            <w:r>
              <w:rPr>
                <w:rFonts w:ascii="Times New Roman"/>
                <w:b w:val="false"/>
                <w:i w:val="false"/>
                <w:color w:val="000000"/>
                <w:sz w:val="20"/>
              </w:rPr>
              <w:t>
мүйізді ірі қара мал 1600 бас</w:t>
            </w:r>
            <w:r>
              <w:br/>
            </w:r>
            <w:r>
              <w:rPr>
                <w:rFonts w:ascii="Times New Roman"/>
                <w:b w:val="false"/>
                <w:i w:val="false"/>
                <w:color w:val="000000"/>
                <w:sz w:val="20"/>
              </w:rPr>
              <w:t>
ұсақ мал</w:t>
            </w:r>
            <w:r>
              <w:br/>
            </w:r>
            <w:r>
              <w:rPr>
                <w:rFonts w:ascii="Times New Roman"/>
                <w:b w:val="false"/>
                <w:i w:val="false"/>
                <w:color w:val="000000"/>
                <w:sz w:val="20"/>
              </w:rPr>
              <w:t>
2635 бас</w:t>
            </w:r>
            <w:r>
              <w:br/>
            </w:r>
            <w:r>
              <w:rPr>
                <w:rFonts w:ascii="Times New Roman"/>
                <w:b w:val="false"/>
                <w:i w:val="false"/>
                <w:color w:val="000000"/>
                <w:sz w:val="20"/>
              </w:rPr>
              <w:t>
2500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аудандық жер қатынастары бөлімі"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жұмыстар" жобасы.</w:t>
            </w:r>
            <w:r>
              <w:br/>
            </w:r>
            <w:r>
              <w:rPr>
                <w:rFonts w:ascii="Times New Roman"/>
                <w:b w:val="false"/>
                <w:i w:val="false"/>
                <w:color w:val="000000"/>
                <w:sz w:val="20"/>
              </w:rPr>
              <w:t>
Жер өлшеу, анықтама беру, аз қамтылған азаматтарға жер сұрақтары бойынша ақысыз кеңес беру.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 азамат</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аудандық білім бөлімі"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w:t>
            </w:r>
            <w:r>
              <w:br/>
            </w:r>
            <w:r>
              <w:rPr>
                <w:rFonts w:ascii="Times New Roman"/>
                <w:b w:val="false"/>
                <w:i w:val="false"/>
                <w:color w:val="000000"/>
                <w:sz w:val="20"/>
              </w:rPr>
              <w:t>
Мектептердің, балабақшалардың аулаларын тазалау, көркейту, ағаштарды кесу.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мектеп, 3 балабақша</w:t>
            </w:r>
            <w:r>
              <w:br/>
            </w:r>
            <w:r>
              <w:rPr>
                <w:rFonts w:ascii="Times New Roman"/>
                <w:b w:val="false"/>
                <w:i w:val="false"/>
                <w:color w:val="000000"/>
                <w:sz w:val="20"/>
              </w:rPr>
              <w:t>
1500 шаршы метр</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ауданының мемлекеттік мұрағаты"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жұмыстар" жобасы.</w:t>
            </w:r>
            <w:r>
              <w:br/>
            </w:r>
            <w:r>
              <w:rPr>
                <w:rFonts w:ascii="Times New Roman"/>
                <w:b w:val="false"/>
                <w:i w:val="false"/>
                <w:color w:val="000000"/>
                <w:sz w:val="20"/>
              </w:rPr>
              <w:t>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12650 құжаттар</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ауданының қорғаныс істері жөніндегі бөлімі"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Техникалық жұмыс: құжаттарды өңдеуге көмектесу. </w:t>
            </w:r>
            <w:r>
              <w:br/>
            </w:r>
            <w:r>
              <w:rPr>
                <w:rFonts w:ascii="Times New Roman"/>
                <w:b w:val="false"/>
                <w:i w:val="false"/>
                <w:color w:val="000000"/>
                <w:sz w:val="20"/>
              </w:rPr>
              <w:t>
Курьерлік жұмыс.</w:t>
            </w:r>
            <w:r>
              <w:br/>
            </w:r>
            <w:r>
              <w:rPr>
                <w:rFonts w:ascii="Times New Roman"/>
                <w:b w:val="false"/>
                <w:i w:val="false"/>
                <w:color w:val="000000"/>
                <w:sz w:val="20"/>
              </w:rPr>
              <w:t>
Картотекамен жұмыс.</w:t>
            </w:r>
            <w:r>
              <w:br/>
            </w:r>
            <w:r>
              <w:rPr>
                <w:rFonts w:ascii="Times New Roman"/>
                <w:b w:val="false"/>
                <w:i w:val="false"/>
                <w:color w:val="000000"/>
                <w:sz w:val="20"/>
              </w:rPr>
              <w:t>
Бақылау - өткізу пунктіндегі кезекшілік.</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81400 дана</w:t>
            </w:r>
            <w:r>
              <w:br/>
            </w:r>
            <w:r>
              <w:rPr>
                <w:rFonts w:ascii="Times New Roman"/>
                <w:b w:val="false"/>
                <w:i w:val="false"/>
                <w:color w:val="000000"/>
                <w:sz w:val="20"/>
              </w:rPr>
              <w:t>
15600 дана</w:t>
            </w:r>
            <w:r>
              <w:br/>
            </w:r>
            <w:r>
              <w:rPr>
                <w:rFonts w:ascii="Times New Roman"/>
                <w:b w:val="false"/>
                <w:i w:val="false"/>
                <w:color w:val="000000"/>
                <w:sz w:val="20"/>
              </w:rPr>
              <w:t>
8000 дана</w:t>
            </w:r>
            <w:r>
              <w:br/>
            </w:r>
            <w:r>
              <w:rPr>
                <w:rFonts w:ascii="Times New Roman"/>
                <w:b w:val="false"/>
                <w:i w:val="false"/>
                <w:color w:val="000000"/>
                <w:sz w:val="20"/>
              </w:rPr>
              <w:t>
 </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РМК "Зейңетақы төлеу жөніндегі мемлекеттік орталығы</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Техникалық жұмыс: құжаттарды өңдеуге көмектесу. </w:t>
            </w:r>
            <w:r>
              <w:br/>
            </w:r>
            <w:r>
              <w:rPr>
                <w:rFonts w:ascii="Times New Roman"/>
                <w:b w:val="false"/>
                <w:i w:val="false"/>
                <w:color w:val="000000"/>
                <w:sz w:val="20"/>
              </w:rPr>
              <w:t>
Курьерлік жұмыс.</w:t>
            </w:r>
            <w:r>
              <w:br/>
            </w:r>
            <w:r>
              <w:rPr>
                <w:rFonts w:ascii="Times New Roman"/>
                <w:b w:val="false"/>
                <w:i w:val="false"/>
                <w:color w:val="000000"/>
                <w:sz w:val="20"/>
              </w:rPr>
              <w:t>
Картотекамен жұмыс.</w:t>
            </w:r>
            <w:r>
              <w:br/>
            </w: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ішкі істер департаменті Хромтау ауданының ішкі істер бөлімі"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үйлерде қоғамдық тәртіпті сақтау, пәтер ұрлықтары мен құқық бұзушылықтарға байланысты қылмыстарды анықтау, болдырмау және алдын-алу.</w:t>
            </w:r>
            <w:r>
              <w:br/>
            </w:r>
            <w:r>
              <w:rPr>
                <w:rFonts w:ascii="Times New Roman"/>
                <w:b w:val="false"/>
                <w:i w:val="false"/>
                <w:color w:val="000000"/>
                <w:sz w:val="20"/>
              </w:rPr>
              <w:t xml:space="preserve">
Сарбаздар – ауылдық округтер мен мал базары ауданында қоғамдық тәртіпті сақтау.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 үй</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аудандық мәдениет үйі" Мемлекеттік коммуналдық қазынашылық кәсіпорын</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Ауқымды мәдени іс-шараларды ұйымдастыруға көмек беру.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Ақтөбе облысының Әділет Департаменті Хромтау ауданының Әділет басқармасы"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дана</w:t>
            </w:r>
            <w:r>
              <w:br/>
            </w:r>
            <w:r>
              <w:rPr>
                <w:rFonts w:ascii="Times New Roman"/>
                <w:b w:val="false"/>
                <w:i w:val="false"/>
                <w:color w:val="000000"/>
                <w:sz w:val="20"/>
              </w:rPr>
              <w:t>
2500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аудандық қаржы бөлімі"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дана</w:t>
            </w:r>
            <w:r>
              <w:br/>
            </w:r>
            <w:r>
              <w:rPr>
                <w:rFonts w:ascii="Times New Roman"/>
                <w:b w:val="false"/>
                <w:i w:val="false"/>
                <w:color w:val="000000"/>
                <w:sz w:val="20"/>
              </w:rPr>
              <w:t>
2500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ауданы әкімінің аппараты"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 дана</w:t>
            </w:r>
            <w:r>
              <w:br/>
            </w:r>
            <w:r>
              <w:rPr>
                <w:rFonts w:ascii="Times New Roman"/>
                <w:b w:val="false"/>
                <w:i w:val="false"/>
                <w:color w:val="000000"/>
                <w:sz w:val="20"/>
              </w:rPr>
              <w:t>
5000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Ақтөбе облысының Хромтау аудандық прокуратурасы</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"Көркейту" жобасы. </w:t>
            </w:r>
            <w:r>
              <w:br/>
            </w:r>
            <w:r>
              <w:rPr>
                <w:rFonts w:ascii="Times New Roman"/>
                <w:b w:val="false"/>
                <w:i w:val="false"/>
                <w:color w:val="000000"/>
                <w:sz w:val="20"/>
              </w:rPr>
              <w:t>
Екпе ағаштарды отырғызу және күту.</w:t>
            </w:r>
            <w:r>
              <w:br/>
            </w:r>
            <w:r>
              <w:rPr>
                <w:rFonts w:ascii="Times New Roman"/>
                <w:b w:val="false"/>
                <w:i w:val="false"/>
                <w:color w:val="000000"/>
                <w:sz w:val="20"/>
              </w:rPr>
              <w:t>
"Басқа жұмыстар" жобасы. Құжаттарды реттеу бойынша техникалық жұмыстарды жүргізуге көмек көрсету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 шаршы</w:t>
            </w:r>
            <w:r>
              <w:br/>
            </w:r>
            <w:r>
              <w:rPr>
                <w:rFonts w:ascii="Times New Roman"/>
                <w:b w:val="false"/>
                <w:i w:val="false"/>
                <w:color w:val="000000"/>
                <w:sz w:val="20"/>
              </w:rPr>
              <w:t>
метр</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аудандық тұрғын-үй 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 дана</w:t>
            </w:r>
            <w:r>
              <w:br/>
            </w:r>
            <w:r>
              <w:rPr>
                <w:rFonts w:ascii="Times New Roman"/>
                <w:b w:val="false"/>
                <w:i w:val="false"/>
                <w:color w:val="000000"/>
                <w:sz w:val="20"/>
              </w:rPr>
              <w:t>
5000 дана</w:t>
            </w:r>
            <w:r>
              <w:br/>
            </w:r>
            <w:r>
              <w:rPr>
                <w:rFonts w:ascii="Times New Roman"/>
                <w:b w:val="false"/>
                <w:i w:val="false"/>
                <w:color w:val="000000"/>
                <w:sz w:val="20"/>
              </w:rPr>
              <w:t>
 </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Ақтөбе облысы Хромтау аудандық соты</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xml:space="preserve">
Курьерлік жұмыс. </w:t>
            </w:r>
            <w:r>
              <w:br/>
            </w: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 дана</w:t>
            </w:r>
            <w:r>
              <w:br/>
            </w:r>
            <w:r>
              <w:rPr>
                <w:rFonts w:ascii="Times New Roman"/>
                <w:b w:val="false"/>
                <w:i w:val="false"/>
                <w:color w:val="000000"/>
                <w:sz w:val="20"/>
              </w:rPr>
              <w:t>
8700 дана</w:t>
            </w:r>
            <w:r>
              <w:br/>
            </w:r>
            <w:r>
              <w:rPr>
                <w:rFonts w:ascii="Times New Roman"/>
                <w:b w:val="false"/>
                <w:i w:val="false"/>
                <w:color w:val="000000"/>
                <w:sz w:val="20"/>
              </w:rPr>
              <w:t>
 </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аудандық орталықтандырылған кітапханалар жүйесі"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w:t>
            </w:r>
            <w:r>
              <w:br/>
            </w:r>
            <w:r>
              <w:rPr>
                <w:rFonts w:ascii="Times New Roman"/>
                <w:b w:val="false"/>
                <w:i w:val="false"/>
                <w:color w:val="000000"/>
                <w:sz w:val="20"/>
              </w:rPr>
              <w:t>
Екпе ағаштарды отырғызу және күту.</w:t>
            </w:r>
            <w:r>
              <w:br/>
            </w:r>
            <w:r>
              <w:rPr>
                <w:rFonts w:ascii="Times New Roman"/>
                <w:b w:val="false"/>
                <w:i w:val="false"/>
                <w:color w:val="000000"/>
                <w:sz w:val="20"/>
              </w:rPr>
              <w:t>
"Кітапқа екінші өмір" жобасы.</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 шаршы</w:t>
            </w:r>
            <w:r>
              <w:br/>
            </w:r>
            <w:r>
              <w:rPr>
                <w:rFonts w:ascii="Times New Roman"/>
                <w:b w:val="false"/>
                <w:i w:val="false"/>
                <w:color w:val="000000"/>
                <w:sz w:val="20"/>
              </w:rPr>
              <w:t>
метр</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аудандық мәдениет және тілдерді дамыту бөлімі"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xml:space="preserve">
Курьерлік жұмыс. </w:t>
            </w:r>
            <w:r>
              <w:br/>
            </w: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дана</w:t>
            </w:r>
            <w:r>
              <w:br/>
            </w:r>
            <w:r>
              <w:rPr>
                <w:rFonts w:ascii="Times New Roman"/>
                <w:b w:val="false"/>
                <w:i w:val="false"/>
                <w:color w:val="000000"/>
                <w:sz w:val="20"/>
              </w:rPr>
              <w:t>
1000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мұсылмандары діни басқармасы" Республикалық ислами діни бірлестігінің филиалы Хромтау аудандық "Нұр" мешіті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көмектесу.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шаршы метр</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аудандық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15800 дана</w:t>
            </w:r>
            <w:r>
              <w:br/>
            </w:r>
            <w:r>
              <w:rPr>
                <w:rFonts w:ascii="Times New Roman"/>
                <w:b w:val="false"/>
                <w:i w:val="false"/>
                <w:color w:val="000000"/>
                <w:sz w:val="20"/>
              </w:rPr>
              <w:t>
8000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аудандық кәсіпкерлік бөлімі"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дана</w:t>
            </w:r>
            <w:r>
              <w:br/>
            </w:r>
            <w:r>
              <w:rPr>
                <w:rFonts w:ascii="Times New Roman"/>
                <w:b w:val="false"/>
                <w:i w:val="false"/>
                <w:color w:val="000000"/>
                <w:sz w:val="20"/>
              </w:rPr>
              <w:t>
1600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санитарлық-эпидемиялық қадағалау комитетінің Ақтөбе облысы бойынша Департаменті Хромтау ауданы бойынша мемлекеттік санитарлық-эпидемиялық қадағалау басқармасы" емлекеттік мекемесі </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 дана</w:t>
            </w:r>
            <w:r>
              <w:br/>
            </w:r>
            <w:r>
              <w:rPr>
                <w:rFonts w:ascii="Times New Roman"/>
                <w:b w:val="false"/>
                <w:i w:val="false"/>
                <w:color w:val="000000"/>
                <w:sz w:val="20"/>
              </w:rPr>
              <w:t>
2600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Ақтөбе облысы Әділет Департаментінің филиалы- Хромтау ауданының аумақтық бөлімі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15100 дана</w:t>
            </w:r>
            <w:r>
              <w:br/>
            </w:r>
            <w:r>
              <w:rPr>
                <w:rFonts w:ascii="Times New Roman"/>
                <w:b w:val="false"/>
                <w:i w:val="false"/>
                <w:color w:val="000000"/>
                <w:sz w:val="20"/>
              </w:rPr>
              <w:t>
11300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қоғамдық бірлестігі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көмектесу.</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шаршы метр</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аудандық экономика және бюджеттік жоспарлау бөлімі"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дана</w:t>
            </w:r>
            <w:r>
              <w:br/>
            </w:r>
            <w:r>
              <w:rPr>
                <w:rFonts w:ascii="Times New Roman"/>
                <w:b w:val="false"/>
                <w:i w:val="false"/>
                <w:color w:val="000000"/>
                <w:sz w:val="20"/>
              </w:rPr>
              <w:t>
1200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"Хромтау аудандық сәулет, қала құрлысы және құрылыс бөлімі" мемлекеттік мекемесі</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 дана</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Қоғамдық жұмыстың нақты шарттары.</w:t>
      </w:r>
      <w:r>
        <w:br/>
      </w:r>
      <w:r>
        <w:rPr>
          <w:rFonts w:ascii="Times New Roman"/>
          <w:b w:val="false"/>
          <w:i w:val="false"/>
          <w:color w:val="000000"/>
          <w:sz w:val="28"/>
        </w:rPr>
        <w:t xml:space="preserve">
      Жұмыс аптасының ұзақтығы екі демалыс күндерімен бес күн құрайды, сегіз сағаттық жұмыс күні, түскі үзіліс бір сағат. Еңбегіне төленетін ақы жұмыс уақытын есепке алу табелінде көрсетілген нақты еңбек еткен уақытына, жұмыссыздардың жеке есеп шоттарына аудару жолымен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