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1ca5d" w14:textId="481ca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жұмыс орындарын ұйымдастыру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ауданының әкімдігінің 2015 жылғы 03 ақпандағы № 43 қаулысы. Ақтөбе облысының Әділет департаментінде 2015 жылғы 26 ақпанда № 4212 болып тіркелді. Күші жойылды - Ақтөбе облысы Хромтау ауданының әкімдігінің 2015 жылғы 13 шілдедегі № 226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Ақтөбе облысы Хромтау ауданының әкімдігінің 13.07.2015 </w:t>
      </w:r>
      <w:r>
        <w:rPr>
          <w:rFonts w:ascii="Times New Roman"/>
          <w:b w:val="false"/>
          <w:i w:val="false"/>
          <w:color w:val="ff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(қабылданған күннен бастап қолдынысқа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149 "Халықты жұмыспен қамту туралы"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 бабына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5-4) тармақшасына және Қазақстан Республикасы Үкіметінің 2001 жылғы 19 маусымдағы № 836 "Халықты жұмыспен қамту туралы" Қазақстан Республикасының 2001 жылғы 23 қаңтардағы Заңын іске асыру жөніндегі шаралар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Хромтау ауданында арнайы нысаналы топтарына жататын азаматтар үшін, уақытша жұмыс орындарын құру арқылы әлеуметтік жұмыс орындары ұйымдастырылсын.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Хромтау ауданының еңбек нарығындағы қажеттілігіне сәйкес, меншік түріне қарамастан әлеуметтік жұмыс орындарын ұйымдастыратын жұмыс берушілердің 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"Хромтау аудандық жұмыспен қамту және әлеуметтік бағдарламалар бөлімі" мемлекеттік мекемесі бөлінген жергілікті бюджет қаражаты шегінде жұмыс берушілер берген қажеттілікке сәйкес, жұмыссыз азаматтарды әлеуметтік жұмыс орындарына уақытша орналастыру үшін жолдасын.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аудан әкімінің орынбасары Н.Д.Аспеновке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Осы қаулы оның алғаш ресми жарияланған күнінен кейін күнтізбелік он күн өткен соң қолданысқа енгізіледі және 2015 жылдың 1 қаңтарынан пайда болған құқықтық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А.Усмангалиев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жылдың 03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 қаулысының 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 жұмыс орындарын ұйымдастырушы жұмыс берушілердің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182"/>
        <w:gridCol w:w="1042"/>
        <w:gridCol w:w="1119"/>
        <w:gridCol w:w="1745"/>
        <w:gridCol w:w="1511"/>
        <w:gridCol w:w="2523"/>
        <w:gridCol w:w="2524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 (кәсібі)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сұраныс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Жоспарланған жұмыс орны 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Жоспарланған жұмыс мерзімі (ай)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ақының айлық мөлшері,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ішінара төленетін төлем ақының айлық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"Алена" ПИК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Сыпырушы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"Аида" ПИК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"Тілашар" ЖК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