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b6a74" w14:textId="fcb6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27 наурыздағы №98 "Хромтау ауданында тұратын аз қамтылған отбасыларына (азаматтарға) тұрғын үй көмегін көрсету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2015 жылғы 31 наурыздағы № 239 шешімі. Ақтөбе облысының Әділет департаментінде 2015 жылғы 16 сәуірде № 4309 болып тіркелді. Күші жойылды - Ақтөбе облысы Хромтау аудандық мәслихатының 2017 жылғы 17 ақпандағы № 89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Хромтау аудандық мәслихатының 17.02.2017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№ 94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және Қазақстан Республикасының 2014 жылғы 29 желтоқсандағы № 270-V "Қазақстан Республикасының кейбір заңнамалық актілеріне тұрғын үй қатынастары мәселелері бойынша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"Хромтау ауданында тұратын аз қамтылған отбасыларына (азаматтарға) тұрғын үй көмегін көрсету Ережесін бекіту туралы" (нормативтік құқықтық актілерді мемлекеттік тіркеу тізілімінде № 3566 болып тіркелген, 2013 жылдың 30 сәуірінде аудандық "Хромтау" газетінде жарияланған) 2013 жылғы 27 наурыздағы № 98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шешіммен бекітілген Хромтау ауданында тұратын аз қамтылған отбасыларына (азаматтарға)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"1.Тұрғын үй көмегі Хромтау ауданы мен Хромтау қаласының аумағында тұрақты 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шығыстары отбасы бюджетінің осы мақсаттарға шекті рұқсат етілетін шығындарының үлесінен асатын жағдайда ұсынылады.";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"Жекешелендірілген тұрғынжайларда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кондоминиум объектісінің ортақ мүлкін күтіп-ұстауға жұмсалатын шығыстары үлесінің шегі отбасының жиынтық табысының 8 пайызы мөлшерінде белгіленеді.".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Н.Арсений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Б.Ашабаев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