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05625" w14:textId="e8056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"Атаулы күндер мен мерекелік күндерге біржолғы әлеуметтік көмектің мөлшерін белгілеу туралы" аудандық мәслихаттың 2014 жылғы 24 ақпандағы № 162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2015 жылғы 20 мамырдағы № 247 шешімі. Ақтөбе облысының Әділет департаментінде 2015 жылғы 12 маусымда № 4352 болып тіркелді. Күші жойылды - Ақтөбе облысы Хромтау аудандық мәслихатының 2016 жылғы 29 тамыздағы № 57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Ақтөбе облысы Хромтау аудандық мәслихатының 29.08.2016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21 мамырдағы № 504 "Әлеуметтік көмек көрсетудің, оның мөлшерін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"Атаулы күндер мен мерекелік күндерге біржолғы әлеуметтік көмектің мөлшерін белгілеу туралы" (нормативтік құқықтық актілерді мемлекеттік тіркеу тізілімінде № 3822 болып тіркелген, 2014 жылдың 27 наурызында аудандық "Хромтау" газетінде жарияланған) аудандық мәслихаттың 2014 жылғы 24 ақпандағы № 162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қосымшасындағы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он бірінші абзацында: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"денсаулық сақтау мекемесінің" сөздері "шаруашылық жүргізу құқығындағы "Хромтау орталық аудандық ауруханасы" мемлекеттік қоммуналдық кәсіпорнының" сөздерімен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Е.Юшкевич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Д.Молдашев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