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fd795" w14:textId="effd7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ауданының 2015-2017 жылдарға арналған бюджетін бекіту туралы" аудандық мәслихаттың 2014 жылғы 23 желтоқсандағы № 214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2015 жылғы 8 маусымдағы № 255 шешімі. Ақтөбе облысының Әділет департаментінде 2015 жылғы 19 маусымда № 4364 болып тіркелді. 2016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 6-бабына</w:t>
      </w:r>
      <w:r>
        <w:rPr>
          <w:rFonts w:ascii="Times New Roman"/>
          <w:b w:val="false"/>
          <w:i w:val="false"/>
          <w:color w:val="000000"/>
          <w:sz w:val="28"/>
        </w:rPr>
        <w:t xml:space="preserve"> және Қазақстан Республикасының 2008 жылғы 4 желтоқсандағы Бюджеттік Кодексінің </w:t>
      </w:r>
      <w:r>
        <w:rPr>
          <w:rFonts w:ascii="Times New Roman"/>
          <w:b w:val="false"/>
          <w:i w:val="false"/>
          <w:color w:val="000000"/>
          <w:sz w:val="28"/>
        </w:rPr>
        <w:t xml:space="preserve"> 9</w:t>
      </w:r>
      <w:r>
        <w:rPr>
          <w:rFonts w:ascii="Times New Roman"/>
          <w:b w:val="false"/>
          <w:i w:val="false"/>
          <w:color w:val="000000"/>
          <w:sz w:val="28"/>
        </w:rPr>
        <w:t xml:space="preserve">, </w:t>
      </w:r>
      <w:r>
        <w:rPr>
          <w:rFonts w:ascii="Times New Roman"/>
          <w:b w:val="false"/>
          <w:i w:val="false"/>
          <w:color w:val="000000"/>
          <w:sz w:val="28"/>
        </w:rPr>
        <w:t xml:space="preserve"> 106-баптарына</w:t>
      </w:r>
      <w:r>
        <w:rPr>
          <w:rFonts w:ascii="Times New Roman"/>
          <w:b w:val="false"/>
          <w:i w:val="false"/>
          <w:color w:val="000000"/>
          <w:sz w:val="28"/>
        </w:rPr>
        <w:t xml:space="preserve"> сәйкес, Хромтау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2014 жылғы 23 желтоқсандағы № 214 "Хромтау ауданының 2015-2017 жылдарға арналған бюджетін бекіту туралы" (нормативтік құқықтық актілерді мемлекеттік тіркеу тізілімінде № 4152 болып тіркелген, 2015 жылдың 22 қаңтарында аудандық "Хромтау" газетінде жарияланған) </w:t>
      </w:r>
      <w:r>
        <w:rPr>
          <w:rFonts w:ascii="Times New Roman"/>
          <w:b w:val="false"/>
          <w:i w:val="false"/>
          <w:color w:val="000000"/>
          <w:sz w:val="28"/>
        </w:rPr>
        <w:t xml:space="preserve"> шешіміне</w:t>
      </w:r>
      <w:r>
        <w:rPr>
          <w:rFonts w:ascii="Times New Roman"/>
          <w:b w:val="false"/>
          <w:i w:val="false"/>
          <w:color w:val="000000"/>
          <w:sz w:val="28"/>
        </w:rPr>
        <w:t xml:space="preserve"> келесідей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 xml:space="preserve"> 1 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xml:space="preserve">
      кірістер </w:t>
      </w:r>
      <w:r>
        <w:br/>
      </w:r>
      <w:r>
        <w:rPr>
          <w:rFonts w:ascii="Times New Roman"/>
          <w:b w:val="false"/>
          <w:i w:val="false"/>
          <w:color w:val="000000"/>
          <w:sz w:val="28"/>
        </w:rPr>
        <w:t>
      "5 612238" деген цифрлар "5 168672" деген цифрлармен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xml:space="preserve">
      трансферттер түсімдері бойынша </w:t>
      </w:r>
      <w:r>
        <w:br/>
      </w:r>
      <w:r>
        <w:rPr>
          <w:rFonts w:ascii="Times New Roman"/>
          <w:b w:val="false"/>
          <w:i w:val="false"/>
          <w:color w:val="000000"/>
          <w:sz w:val="28"/>
        </w:rPr>
        <w:t>
      "2 012 238" деген цифрлар "1 568 672" деген цифрлармен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xml:space="preserve">
      шығындар </w:t>
      </w:r>
      <w:r>
        <w:br/>
      </w:r>
      <w:r>
        <w:rPr>
          <w:rFonts w:ascii="Times New Roman"/>
          <w:b w:val="false"/>
          <w:i w:val="false"/>
          <w:color w:val="000000"/>
          <w:sz w:val="28"/>
        </w:rPr>
        <w:t>
      "5 622 674,8" деген цифрлар "5 179 108,8"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 7 тармақта:</w:t>
      </w:r>
      <w:r>
        <w:br/>
      </w:r>
      <w:r>
        <w:rPr>
          <w:rFonts w:ascii="Times New Roman"/>
          <w:b w:val="false"/>
          <w:i w:val="false"/>
          <w:color w:val="000000"/>
          <w:sz w:val="28"/>
        </w:rPr>
        <w:t>
      2 абзац бөлігінде:</w:t>
      </w:r>
      <w:r>
        <w:br/>
      </w:r>
      <w:r>
        <w:rPr>
          <w:rFonts w:ascii="Times New Roman"/>
          <w:b w:val="false"/>
          <w:i w:val="false"/>
          <w:color w:val="000000"/>
          <w:sz w:val="28"/>
        </w:rPr>
        <w:t>
      "264 464" деген цифрлар "188 315" деген цифрлармен ауыстырылсын;</w:t>
      </w:r>
      <w:r>
        <w:br/>
      </w:r>
      <w:r>
        <w:rPr>
          <w:rFonts w:ascii="Times New Roman"/>
          <w:b w:val="false"/>
          <w:i w:val="false"/>
          <w:color w:val="000000"/>
          <w:sz w:val="28"/>
        </w:rPr>
        <w:t>
      4 абзац бөлігінде:</w:t>
      </w:r>
      <w:r>
        <w:br/>
      </w:r>
      <w:r>
        <w:rPr>
          <w:rFonts w:ascii="Times New Roman"/>
          <w:b w:val="false"/>
          <w:i w:val="false"/>
          <w:color w:val="000000"/>
          <w:sz w:val="28"/>
        </w:rPr>
        <w:t>
      "440 037" деген цифрлар "158 863" деген цифрлармен ауыстырылсын;</w:t>
      </w:r>
      <w:r>
        <w:br/>
      </w:r>
      <w:r>
        <w:rPr>
          <w:rFonts w:ascii="Times New Roman"/>
          <w:b w:val="false"/>
          <w:i w:val="false"/>
          <w:color w:val="000000"/>
          <w:sz w:val="28"/>
        </w:rPr>
        <w:t>
      5 абзац бөлігінде:</w:t>
      </w:r>
      <w:r>
        <w:br/>
      </w:r>
      <w:r>
        <w:rPr>
          <w:rFonts w:ascii="Times New Roman"/>
          <w:b w:val="false"/>
          <w:i w:val="false"/>
          <w:color w:val="000000"/>
          <w:sz w:val="28"/>
        </w:rPr>
        <w:t>
      "14 234" деген цифрлар "0,0" деген цифрлармен ауыстырылсын;</w:t>
      </w:r>
      <w:r>
        <w:br/>
      </w:r>
      <w:r>
        <w:rPr>
          <w:rFonts w:ascii="Times New Roman"/>
          <w:b w:val="false"/>
          <w:i w:val="false"/>
          <w:color w:val="000000"/>
          <w:sz w:val="28"/>
        </w:rPr>
        <w:t>
      7 абзац бөлігінде:</w:t>
      </w:r>
      <w:r>
        <w:br/>
      </w:r>
      <w:r>
        <w:rPr>
          <w:rFonts w:ascii="Times New Roman"/>
          <w:b w:val="false"/>
          <w:i w:val="false"/>
          <w:color w:val="000000"/>
          <w:sz w:val="28"/>
        </w:rPr>
        <w:t>
      "11 020" деген цифрлар "15 160" деген цифрлармен ауыстырылсын;</w:t>
      </w:r>
      <w:r>
        <w:br/>
      </w:r>
      <w:r>
        <w:rPr>
          <w:rFonts w:ascii="Times New Roman"/>
          <w:b w:val="false"/>
          <w:i w:val="false"/>
          <w:color w:val="000000"/>
          <w:sz w:val="28"/>
        </w:rPr>
        <w:t>
      8 абзац мынадай жаңа редакцияда жазылсын:</w:t>
      </w:r>
      <w:r>
        <w:br/>
      </w:r>
      <w:r>
        <w:rPr>
          <w:rFonts w:ascii="Times New Roman"/>
          <w:b w:val="false"/>
          <w:i w:val="false"/>
          <w:color w:val="000000"/>
          <w:sz w:val="28"/>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 6 503 мың теңге;";</w:t>
      </w:r>
      <w:r>
        <w:br/>
      </w:r>
      <w:r>
        <w:rPr>
          <w:rFonts w:ascii="Times New Roman"/>
          <w:b w:val="false"/>
          <w:i w:val="false"/>
          <w:color w:val="000000"/>
          <w:sz w:val="28"/>
        </w:rPr>
        <w:t>
      және мынадай мазмұндағы абзацтарпен толықтырылсын:</w:t>
      </w:r>
      <w:r>
        <w:br/>
      </w:r>
      <w:r>
        <w:rPr>
          <w:rFonts w:ascii="Times New Roman"/>
          <w:b w:val="false"/>
          <w:i w:val="false"/>
          <w:color w:val="000000"/>
          <w:sz w:val="28"/>
        </w:rPr>
        <w:t>
      "Мүгедектердің құқықтарын қамтамасыз ету және өмір сүру сапасын жақсарту жөніндегі іс-шаралар жоспарын іске асыруға (мүгедектерге қызмет көрсетуге бағдарланған ұйымдар орналасқан жерлерде жол белгілері мен сілтегіштерін орнатуға) – 1 347,3 мың теңге;";</w:t>
      </w:r>
      <w:r>
        <w:br/>
      </w:r>
      <w:r>
        <w:rPr>
          <w:rFonts w:ascii="Times New Roman"/>
          <w:b w:val="false"/>
          <w:i w:val="false"/>
          <w:color w:val="000000"/>
          <w:sz w:val="28"/>
        </w:rPr>
        <w:t>
      "Агроөнеркәсіптік кешеннің жергілікті атқарушы органдарының бөлімшелерін ұстауға – 2 197 мың теңге;";</w:t>
      </w:r>
      <w:r>
        <w:br/>
      </w:r>
      <w:r>
        <w:rPr>
          <w:rFonts w:ascii="Times New Roman"/>
          <w:b w:val="false"/>
          <w:i w:val="false"/>
          <w:color w:val="000000"/>
          <w:sz w:val="28"/>
        </w:rPr>
        <w:t>
      "Азаматтық хал актілерін тіркеу бөлімдерінің штат санын ұстауға – 758 мың теңге;".</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 8 тармақта</w:t>
      </w:r>
      <w:r>
        <w:rPr>
          <w:rFonts w:ascii="Times New Roman"/>
          <w:b w:val="false"/>
          <w:i w:val="false"/>
          <w:color w:val="000000"/>
          <w:sz w:val="28"/>
        </w:rPr>
        <w:t>:</w:t>
      </w:r>
      <w:r>
        <w:br/>
      </w:r>
      <w:r>
        <w:rPr>
          <w:rFonts w:ascii="Times New Roman"/>
          <w:b w:val="false"/>
          <w:i w:val="false"/>
          <w:color w:val="000000"/>
          <w:sz w:val="28"/>
        </w:rPr>
        <w:t>
      2 абзац бөлігінде:</w:t>
      </w:r>
      <w:r>
        <w:br/>
      </w:r>
      <w:r>
        <w:rPr>
          <w:rFonts w:ascii="Times New Roman"/>
          <w:b w:val="false"/>
          <w:i w:val="false"/>
          <w:color w:val="000000"/>
          <w:sz w:val="28"/>
        </w:rPr>
        <w:t>
      "16 697" деген цифрлар "8 132" деген цифрлармен ауыстырылсын;</w:t>
      </w:r>
      <w:r>
        <w:br/>
      </w:r>
      <w:r>
        <w:rPr>
          <w:rFonts w:ascii="Times New Roman"/>
          <w:b w:val="false"/>
          <w:i w:val="false"/>
          <w:color w:val="000000"/>
          <w:sz w:val="28"/>
        </w:rPr>
        <w:t>
      4 абзац бөлігінде:</w:t>
      </w:r>
      <w:r>
        <w:br/>
      </w:r>
      <w:r>
        <w:rPr>
          <w:rFonts w:ascii="Times New Roman"/>
          <w:b w:val="false"/>
          <w:i w:val="false"/>
          <w:color w:val="000000"/>
          <w:sz w:val="28"/>
        </w:rPr>
        <w:t>
      "1 061" деген цифрлар "2 837"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 11 тармақта</w:t>
      </w:r>
      <w:r>
        <w:rPr>
          <w:rFonts w:ascii="Times New Roman"/>
          <w:b w:val="false"/>
          <w:i w:val="false"/>
          <w:color w:val="000000"/>
          <w:sz w:val="28"/>
        </w:rPr>
        <w:t>:</w:t>
      </w:r>
      <w:r>
        <w:br/>
      </w:r>
      <w:r>
        <w:rPr>
          <w:rFonts w:ascii="Times New Roman"/>
          <w:b w:val="false"/>
          <w:i w:val="false"/>
          <w:color w:val="000000"/>
          <w:sz w:val="28"/>
        </w:rPr>
        <w:t>
      3 абзац бөлігінде:</w:t>
      </w:r>
      <w:r>
        <w:br/>
      </w:r>
      <w:r>
        <w:rPr>
          <w:rFonts w:ascii="Times New Roman"/>
          <w:b w:val="false"/>
          <w:i w:val="false"/>
          <w:color w:val="000000"/>
          <w:sz w:val="28"/>
        </w:rPr>
        <w:t>
      "112 113" деген цифрлар "0,0"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 12 тармақта</w:t>
      </w:r>
      <w:r>
        <w:rPr>
          <w:rFonts w:ascii="Times New Roman"/>
          <w:b w:val="false"/>
          <w:i w:val="false"/>
          <w:color w:val="000000"/>
          <w:sz w:val="28"/>
        </w:rPr>
        <w:t>:</w:t>
      </w:r>
      <w:r>
        <w:br/>
      </w:r>
      <w:r>
        <w:rPr>
          <w:rFonts w:ascii="Times New Roman"/>
          <w:b w:val="false"/>
          <w:i w:val="false"/>
          <w:color w:val="000000"/>
          <w:sz w:val="28"/>
        </w:rPr>
        <w:t>
      және мынадай мазмұндағы абзацтармен толықтырылсын:</w:t>
      </w:r>
      <w:r>
        <w:br/>
      </w:r>
      <w:r>
        <w:rPr>
          <w:rFonts w:ascii="Times New Roman"/>
          <w:b w:val="false"/>
          <w:i w:val="false"/>
          <w:color w:val="000000"/>
          <w:sz w:val="28"/>
        </w:rPr>
        <w:t>
      "Хромтау қаласының "22 квартал" мөлтек ауданындағы электр жүйесін салуға – 60 095 мың теңге;";</w:t>
      </w:r>
      <w:r>
        <w:br/>
      </w:r>
      <w:r>
        <w:rPr>
          <w:rFonts w:ascii="Times New Roman"/>
          <w:b w:val="false"/>
          <w:i w:val="false"/>
          <w:color w:val="000000"/>
          <w:sz w:val="28"/>
        </w:rPr>
        <w:t>
      "Хромтау қаласының автомобиль жолдарын қайта құруға – 64 460,7 мың теңге.".</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 13 тармақта</w:t>
      </w:r>
      <w:r>
        <w:rPr>
          <w:rFonts w:ascii="Times New Roman"/>
          <w:b w:val="false"/>
          <w:i w:val="false"/>
          <w:color w:val="000000"/>
          <w:sz w:val="28"/>
        </w:rPr>
        <w:t>:</w:t>
      </w:r>
      <w:r>
        <w:br/>
      </w:r>
      <w:r>
        <w:rPr>
          <w:rFonts w:ascii="Times New Roman"/>
          <w:b w:val="false"/>
          <w:i w:val="false"/>
          <w:color w:val="000000"/>
          <w:sz w:val="28"/>
        </w:rPr>
        <w:t>
      2 абзац бөлігінде:</w:t>
      </w:r>
      <w:r>
        <w:br/>
      </w:r>
      <w:r>
        <w:rPr>
          <w:rFonts w:ascii="Times New Roman"/>
          <w:b w:val="false"/>
          <w:i w:val="false"/>
          <w:color w:val="000000"/>
          <w:sz w:val="28"/>
        </w:rPr>
        <w:t>
      "140 000" деген цифрлар "63 226" деген цифрлармен ауыстырылсын;</w:t>
      </w:r>
      <w:r>
        <w:br/>
      </w:r>
      <w:r>
        <w:rPr>
          <w:rFonts w:ascii="Times New Roman"/>
          <w:b w:val="false"/>
          <w:i w:val="false"/>
          <w:color w:val="000000"/>
          <w:sz w:val="28"/>
        </w:rPr>
        <w:t>
      4 абзац бөлігінде:</w:t>
      </w:r>
      <w:r>
        <w:br/>
      </w:r>
      <w:r>
        <w:rPr>
          <w:rFonts w:ascii="Times New Roman"/>
          <w:b w:val="false"/>
          <w:i w:val="false"/>
          <w:color w:val="000000"/>
          <w:sz w:val="28"/>
        </w:rPr>
        <w:t>
      "32 658" деген цифрлар "23 327"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7) Көрсетілген шешімдегі </w:t>
      </w:r>
      <w:r>
        <w:rPr>
          <w:rFonts w:ascii="Times New Roman"/>
          <w:b w:val="false"/>
          <w:i w:val="false"/>
          <w:color w:val="000000"/>
          <w:sz w:val="28"/>
        </w:rPr>
        <w:t xml:space="preserve"> 1 қосымша</w:t>
      </w:r>
      <w:r>
        <w:rPr>
          <w:rFonts w:ascii="Times New Roman"/>
          <w:b w:val="false"/>
          <w:i w:val="false"/>
          <w:color w:val="000000"/>
          <w:sz w:val="28"/>
        </w:rPr>
        <w:t xml:space="preserve"> осы шешімнің </w:t>
      </w:r>
      <w:r>
        <w:rPr>
          <w:rFonts w:ascii="Times New Roman"/>
          <w:b w:val="false"/>
          <w:i w:val="false"/>
          <w:color w:val="000000"/>
          <w:sz w:val="28"/>
        </w:rPr>
        <w:t xml:space="preserve">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жылдың 1 қаңтарынан бастап қолданысқа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w:t>
            </w:r>
            <w:r>
              <w:br/>
            </w:r>
            <w:r>
              <w:rPr>
                <w:rFonts w:ascii="Times New Roman"/>
                <w:b w:val="false"/>
                <w:i w:val="false"/>
                <w:color w:val="000000"/>
                <w:sz w:val="20"/>
              </w:rPr>
              <w:t>сессия төрағасы</w:t>
            </w:r>
            <w:r>
              <w:br/>
            </w:r>
            <w:r>
              <w:rPr>
                <w:rFonts w:ascii="Times New Roman"/>
                <w:b w:val="false"/>
                <w:i w:val="false"/>
                <w:color w:val="000000"/>
                <w:sz w:val="20"/>
              </w:rPr>
              <w:t>А. Жұбанышев</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 хатшысы</w:t>
            </w:r>
            <w:r>
              <w:br/>
            </w:r>
            <w:r>
              <w:rPr>
                <w:rFonts w:ascii="Times New Roman"/>
                <w:b w:val="false"/>
                <w:i w:val="false"/>
                <w:color w:val="000000"/>
                <w:sz w:val="20"/>
              </w:rPr>
              <w:t>Д. Молдашев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23"/>
        <w:gridCol w:w="11577"/>
      </w:tblGrid>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 2015 жылғы 8 маусымдағы № 255 шешіміне қосымша</w:t>
            </w:r>
            <w:r>
              <w:br/>
            </w:r>
            <w:r>
              <w:rPr>
                <w:rFonts w:ascii="Times New Roman"/>
                <w:b w:val="false"/>
                <w:i w:val="false"/>
                <w:color w:val="000000"/>
                <w:sz w:val="20"/>
              </w:rPr>
              <w:t>
</w:t>
            </w:r>
          </w:p>
        </w:tc>
      </w:tr>
    </w:tbl>
    <w:bookmarkStart w:name="z14" w:id="0"/>
    <w:p>
      <w:pPr>
        <w:spacing w:after="0"/>
        <w:ind w:left="0"/>
        <w:jc w:val="left"/>
      </w:pPr>
      <w:r>
        <w:rPr>
          <w:rFonts w:ascii="Times New Roman"/>
          <w:b/>
          <w:i w:val="false"/>
          <w:color w:val="000000"/>
        </w:rPr>
        <w:t xml:space="preserve"> Хромтау ауданының 2015 жылға арналған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422"/>
        <w:gridCol w:w="599"/>
        <w:gridCol w:w="1096"/>
        <w:gridCol w:w="5904"/>
        <w:gridCol w:w="1747"/>
        <w:gridCol w:w="158"/>
        <w:gridCol w:w="247"/>
        <w:gridCol w:w="158"/>
        <w:gridCol w:w="158"/>
        <w:gridCol w:w="612"/>
        <w:gridCol w:w="7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5 168 672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3 003 309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588 062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588 062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588 062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1 635 954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1 544 700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 мен жеке кәсіпкерлердің мүлкіне салынатын салық</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тұлғалардың мүлкіне салынатын салық </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маңызы бар жерлерге жеке тұлғаларға салынатын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жерлеріне жеке тұлғалардан алынатын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маңыздағы жерлерге заңды тұлғалар мен жеке кәсіпкерлерден, жеке нотариустар мен адвокаттардан алынатын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көлік құралдарына салынатын салық</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көлік құралдарына салынатын салық</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дизельді отыны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жүзеге асырғаны үшін алынатын алымдар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түрлерімен айналысу құқығы үшін алынатын лицензиялық алым</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үшін алынатын алым</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мемлекеттік тіркегені, сондай-ақ оларды қайта тіркегені үшін алынатын алым</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мүлікке және олармен мәмле жасау құқығын мемлекеттік тіркегені үшін алым</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9 273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рәсімдегені үшін, сондай-ақ осы құжаттарға өзгерістер енгізгені үшін 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жерiн тiркегенi үшiн 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Аңшы куәлігін бергені және оны жыл сайын тіркегені үшін мемлекеттік баж </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 және оның патрондарын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Тракторшы – машинистің куәлігі берілгені үшін алынатын 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580 991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571 491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571 491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салықтық емес басқа да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571 491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1 568 672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түсетін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1 568 672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1 568 672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786 113,3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782 558,7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 топ</w:t>
            </w:r>
            <w:r>
              <w:br/>
            </w:r>
            <w:r>
              <w:rPr>
                <w:rFonts w:ascii="Times New Roman"/>
                <w:b w:val="false"/>
                <w:i w:val="false"/>
                <w:color w:val="000000"/>
                <w:sz w:val="20"/>
              </w:rPr>
              <w:t>
 </w:t>
            </w:r>
            <w:r>
              <w:br/>
            </w:r>
            <w:r>
              <w:rPr>
                <w:rFonts w:ascii="Times New Roman"/>
                <w:b w:val="false"/>
                <w:i w:val="false"/>
                <w:color w:val="000000"/>
                <w:sz w:val="20"/>
              </w:rPr>
              <w:t>
</w:t>
            </w:r>
          </w:p>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5 179 108,8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255 930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208 011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51 239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51 239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144 852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143 672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31 323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31 323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20 338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9 959</w:t>
            </w:r>
            <w:r>
              <w:br/>
            </w:r>
            <w:r>
              <w:rPr>
                <w:rFonts w:ascii="Times New Roman"/>
                <w:b w:val="false"/>
                <w:i w:val="false"/>
                <w:color w:val="000000"/>
                <w:sz w:val="20"/>
              </w:rPr>
              <w:t>
 </w:t>
            </w:r>
            <w:r>
              <w:br/>
            </w:r>
            <w:r>
              <w:rPr>
                <w:rFonts w:ascii="Times New Roman"/>
                <w:b w:val="false"/>
                <w:i w:val="false"/>
                <w:color w:val="000000"/>
                <w:sz w:val="20"/>
              </w:rPr>
              <w:t>
</w:t>
            </w:r>
          </w:p>
        </w:tc>
      </w:tr>
      <w:tr>
        <w:trPr/>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2 545 627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389 668,4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389 668,4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201 353,4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188 315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1 856 654,6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1 821 475,6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1 776 898,4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44 577,2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35 179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35 179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299 304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15 127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15 127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284 177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14 433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байқауларды өткiзу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218 250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166 407,4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149 996,1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137 716,1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18 362,1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7 846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72 998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15 575,3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14 228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13 863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1347,3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1347,3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200 465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72 088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2 194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2 194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66 894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58 892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85 377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82 540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22 223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43 475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16 842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120 234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62 725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62 725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62 725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9 914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9 914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3 914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29 682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18 233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18 233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11 449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11 449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17 913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4 147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6 098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102 998,8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47 435,8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42 815,8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16 597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6 858,8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8 469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44 364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44 364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44 364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Сәулет, қала құрылысы және құрылыс қызметі </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8 789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840 599,8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4 352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4 352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4 352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836 247,8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127 686,8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Моноқалаларды ағымдағы жайластыру </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63 226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64 460,8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650 338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650 338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33 327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жобаларды іске асыру үшін берілетін кредиттер бойынша пайыздық мөлшерлемені субсидиялау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23 327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жаңа өндірістерді дамытуға гранттар беру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911 496,8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911 496,8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911 496,8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11 930,8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899 566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23 865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Моноқалалардағы кәсіпкерлікті дамытуға жәрдемдесуге кредит беру </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 топ</w:t>
            </w:r>
            <w:r>
              <w:br/>
            </w:r>
            <w:r>
              <w:rPr>
                <w:rFonts w:ascii="Times New Roman"/>
                <w:b w:val="false"/>
                <w:i w:val="false"/>
                <w:color w:val="000000"/>
                <w:sz w:val="20"/>
              </w:rPr>
              <w:t>
 </w:t>
            </w:r>
            <w:r>
              <w:br/>
            </w:r>
            <w:r>
              <w:rPr>
                <w:rFonts w:ascii="Times New Roman"/>
                <w:b w:val="false"/>
                <w:i w:val="false"/>
                <w:color w:val="000000"/>
                <w:sz w:val="20"/>
              </w:rPr>
              <w:t>
</w:t>
            </w:r>
          </w:p>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-51 835,8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(профицитті пайдалану) қаржыландыру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51 835,8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23 865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23 865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23 865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 топ</w:t>
            </w:r>
            <w:r>
              <w:br/>
            </w:r>
            <w:r>
              <w:rPr>
                <w:rFonts w:ascii="Times New Roman"/>
                <w:b w:val="false"/>
                <w:i w:val="false"/>
                <w:color w:val="000000"/>
                <w:sz w:val="20"/>
              </w:rPr>
              <w:t>
 </w:t>
            </w:r>
            <w:r>
              <w:br/>
            </w:r>
            <w:r>
              <w:rPr>
                <w:rFonts w:ascii="Times New Roman"/>
                <w:b w:val="false"/>
                <w:i w:val="false"/>
                <w:color w:val="000000"/>
                <w:sz w:val="20"/>
              </w:rPr>
              <w:t>
</w:t>
            </w:r>
          </w:p>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30 436,8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30 436,8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30 436,8</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