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fd24" w14:textId="1b6f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бойынша 2015 жылға мектепке дейінгі білім беру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2015 жылғы 24 тамыздағы № 263 қаулысы. Ақтөбе облысының Әділет департаментінде 2015 жылғы 21 қыркүйекте № 4520 болып тіркелді. Күші жойылды - Ақтөбе облысы Хромтау ауданының әкімдігінің 2016 жылғы 26 қаңтардағы № 18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ауданының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8-1)тармақшасына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Хромтау ауданы бойынша 2015 жылға мектепке дейінгі білім беру ұйымдарында мектепке дейінгі тәрбие және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Н.Аспеновке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тамыздағы 2015 ж.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3496"/>
        <w:gridCol w:w="2223"/>
        <w:gridCol w:w="1553"/>
        <w:gridCol w:w="1720"/>
        <w:gridCol w:w="1300"/>
        <w:gridCol w:w="1300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2816"/>
        <w:gridCol w:w="929"/>
        <w:gridCol w:w="933"/>
        <w:gridCol w:w="801"/>
        <w:gridCol w:w="801"/>
        <w:gridCol w:w="1602"/>
        <w:gridCol w:w="160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2334"/>
        <w:gridCol w:w="2716"/>
        <w:gridCol w:w="1954"/>
        <w:gridCol w:w="1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