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c3ee" w14:textId="08bc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2015 жылғы 2 қыркүйектегі № 282 шешімі. Ақтөбе облысының Әділет департаментінде 2015 жылғы 22 қыркүйекте № 4522 болып тіркелді. Күші жойылды - Ақтөбе облысы Хромтау аудандық мәслихатының 2016 жылғы 18 ақпандағы № 321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Хромтау аудандық мәслихатының 18.02.2016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10 желтоқсандағы "Салық және бюджетке төленетін басқа да міндетті төлемдер туралы"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387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 тармағына, </w:t>
      </w:r>
      <w:r>
        <w:rPr>
          <w:rFonts w:ascii="Times New Roman"/>
          <w:b w:val="false"/>
          <w:i w:val="false"/>
          <w:color w:val="000000"/>
          <w:sz w:val="28"/>
        </w:rPr>
        <w:t xml:space="preserve"> 444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жер заңнамасына сәйкес, пайдаланылмайтын ауыл шаруашылығы мақсатындағы жерлерге жер салығының базалық мөлшерлемелері және бірыңғай жер салығының мөлшерлемелері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А.Бекбауов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