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33f4" w14:textId="9ca3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2015 жылғы 9 қарашадағы № 285 шешімі. Ақтөбе облысының Әділет департаментінде 2015 жылғы 26 қарашада № 4597 болып тіркелді. Күші жойылды - Ақтөбе облысы Хромтау аудандық мәслихатының 2016 жылғы 14 қаңтардағы № 317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Хромтау аудандық мәслихатының 14.01.2016 </w:t>
      </w:r>
      <w:r>
        <w:rPr>
          <w:rFonts w:ascii="Times New Roman"/>
          <w:b w:val="false"/>
          <w:i w:val="false"/>
          <w:color w:val="ff0000"/>
          <w:sz w:val="28"/>
        </w:rPr>
        <w:t>№ 317</w:t>
      </w:r>
      <w:r>
        <w:rPr>
          <w:rFonts w:ascii="Times New Roman"/>
          <w:b w:val="false"/>
          <w:i w:val="false"/>
          <w:color w:val="ff0000"/>
          <w:sz w:val="28"/>
        </w:rPr>
        <w:t xml:space="preserve"> шешімімен (шешім қабылдаған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"Хромтау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А.Бекбауов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9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285 шешімімен бекітілген</w:t>
            </w:r>
          </w:p>
        </w:tc>
      </w:tr>
    </w:tbl>
    <w:p>
      <w:pPr>
        <w:spacing w:after="0"/>
        <w:ind w:left="0"/>
        <w:jc w:val="left"/>
      </w:pPr>
      <w:r>
        <w:rPr>
          <w:rFonts w:ascii="Times New Roman"/>
          <w:b/>
          <w:i w:val="false"/>
          <w:color w:val="000000"/>
        </w:rPr>
        <w:t xml:space="preserve"> "Хромтау аудандық мәслихатының аппараты" мемлекеттік мекемесінің</w:t>
      </w:r>
      <w:r>
        <w:br/>
      </w:r>
      <w:r>
        <w:rPr>
          <w:rFonts w:ascii="Times New Roman"/>
          <w:b/>
          <w:i w:val="false"/>
          <w:color w:val="000000"/>
        </w:rPr>
        <w:t>"Б" корпусы мемлекеттік әкімшілік қызметшілерінің қызметін жыл сайынғы бағалау әдістемесі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Хромтау аудандық мәслихаты аппаратының "Б" корпусы мемлекеттік әкімшілік қызметшілерінің қызметін жыл сайынғы бағалау әдістемесі (бұдан әрі – осы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Хромтау аудандық мәслихаты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xml:space="preserve">
      Қызметшінің тікелей басшысы оның лауазымдық нұсқаулығына сәйкес өзі бағынатын тұлға болып табылады. </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Комиссияны Хромтау аудандық мәслихатының хатшысы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Хромтау аудандық мәслихаты аппаратының басшысы табылады.</w:t>
      </w:r>
      <w:r>
        <w:br/>
      </w:r>
      <w:r>
        <w:rPr>
          <w:rFonts w:ascii="Times New Roman"/>
          <w:b w:val="false"/>
          <w:i w:val="false"/>
          <w:color w:val="000000"/>
          <w:sz w:val="28"/>
        </w:rPr>
        <w:t>
      Комиссия хатшысы Хромтау аудандық мәслихаты аппаратының қызметкері (бұдан әрі – Комиссия хатшысы)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Комиссия хатшысы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16.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бағалауы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18.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онда, a = b + c</w:t>
      </w:r>
      <w:r>
        <w:br/>
      </w:r>
      <w:r>
        <w:rPr>
          <w:rFonts w:ascii="Times New Roman"/>
          <w:b w:val="false"/>
          <w:i w:val="false"/>
          <w:color w:val="000000"/>
          <w:sz w:val="28"/>
        </w:rPr>
        <w:t>
      a– қызметшінің қорытынды бағасы, b– тікелей басшының бағасы,</w:t>
      </w:r>
      <w:r>
        <w:br/>
      </w:r>
      <w:r>
        <w:rPr>
          <w:rFonts w:ascii="Times New Roman"/>
          <w:b w:val="false"/>
          <w:i w:val="false"/>
          <w:color w:val="000000"/>
          <w:sz w:val="28"/>
        </w:rPr>
        <w:t xml:space="preserve">
      c–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балдан төмен – "қанағаттанарлықсыз",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20.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xml:space="preserve">22. Комиссия хатшысы бағалау нәтижелерімен ол аяқталған соң бес жұмыс күні ішінде қызметшіні таныстырады. </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хатшысымен танысудан бас тарту туралы еркін нұсқада акт жасалынады.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"Хромтау аудандық мәслихатының аппараты" мемлекеттік мекемесінде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сайынғы бағалау Әдістемесіне 1–қосымша нысан</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5"/>
        <w:gridCol w:w="404"/>
        <w:gridCol w:w="122"/>
        <w:gridCol w:w="4470"/>
        <w:gridCol w:w="1849"/>
      </w:tblGrid>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(Т.А.Ә.)____________________</w:t>
            </w:r>
            <w:r>
              <w:br/>
            </w:r>
            <w:r>
              <w:rPr>
                <w:rFonts w:ascii="Times New Roman"/>
                <w:b w:val="false"/>
                <w:i w:val="false"/>
                <w:color w:val="000000"/>
                <w:sz w:val="20"/>
              </w:rPr>
              <w:t>
күні__________________</w:t>
            </w:r>
            <w:r>
              <w:br/>
            </w:r>
            <w:r>
              <w:rPr>
                <w:rFonts w:ascii="Times New Roman"/>
                <w:b w:val="false"/>
                <w:i w:val="false"/>
                <w:color w:val="000000"/>
                <w:sz w:val="20"/>
              </w:rPr>
              <w:t>
қолы__________________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 Т.А.Ә.) ________</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сайынғы бағалау Әдістемесіне 2–қосымша 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3244"/>
        <w:gridCol w:w="5414"/>
        <w:gridCol w:w="1735"/>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аппараты"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жыл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сайынғы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 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4222"/>
        <w:gridCol w:w="2460"/>
        <w:gridCol w:w="1579"/>
        <w:gridCol w:w="1579"/>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 Күні: 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 ___________________________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