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2362" w14:textId="8152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"Хромтау ауданы аумағында сайлау учаскелерін құру туралы" Хромтау ауданы әкімінің 2014 жылғы 17 ақпандағы № 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әкімінің 2015 жылғы 29 желтоқсандағы № 8 шешімі. Ақтөбе облысының Әділет департаментінде 2016 жылғы 25 қаңтарда № 4706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ауданының әкімінің 2014 жылғы 17 ақпандағы № 1 "Хромтау ауданы аумағында сайлау учаскелерін құру туралы" (нормативтік құқықтық актілерді мемлекеттік тіркеу тізілімінде № 3800 тіркелген, 2014 жылғы 19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________________С.Сағымбаев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әкiмiнің 2015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әкiмiнiң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аумағындағы</w:t>
      </w:r>
      <w:r>
        <w:br/>
      </w:r>
      <w:r>
        <w:rPr>
          <w:rFonts w:ascii="Times New Roman"/>
          <w:b/>
          <w:i w:val="false"/>
          <w:color w:val="000000"/>
        </w:rPr>
        <w:t>сайлау учаскелерi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№ 447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Ақжар ауылы, Ақжар ауылдық Мәдениет үйі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Әйтеке-би көшесі, 67, телефон: 38-4-95.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Ақжар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Жазық бекеті,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"Просторный бастауыш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Бірлік көшесі, 2, телефон: 78-3-10.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Жазық бекетінің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Табантал ауылы, Табантал ауылдық клуб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Табантал көшесі, 62,телефон: 77-8-90.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Табантал, Жайлаусай, Бақай ауылдарының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Коптоғай ауылы, Көптоғай көшесі, № 21 үй, телефон: 78-9-43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Көптоғай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Тассай ауылы, Тассай ауылдық Мәдениет үйі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Бейбітшілік көшесі, 16, телефон: 77-7-17.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Тассай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Көкпекті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"Степной негізгі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Желтоқсан көшесі, 11, телефон: 78-4-04.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Көкпекті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Никельтау ауылы, Никельтау ауылдық Мәдениет үйі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 көшесі 2, телефон: 8 (71-333) 71-1-49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Никельтау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Қызылсу ауылы, "Хромтау аудандық білім бөлімі" мемлекеттік мекемесінің "Қызылсу орта мектебі"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Ы.Алтынсарин көшесі, 7, телефон: 79-9-41.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Қызылсу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Сарысай ауылы, Қызылсу ауылдық округі Сарысай ауылдық клубы ғимараты, В.Ф.Величко көшесі, 34, телефон: 79-8-48.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Сарысай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"Абай орта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Мектеп көшесі, 17, телефон: 78-6-05.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Абай, Жарбутак, Аралтөбе, Тассай ауылдарының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Құдықсай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"Құдықсай негізгі мектебі"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ғимараты, Мектеп көшесі, 1, телефон: 77-5-58.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Құдықсай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Ойсылқара ауылы, ескі мектеп ғимараты, Бейбітшілік көшесі, 1, телефон: 77-4-78.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Ойсылқара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Қопа ауылы, Қопа ауылдық Мәдениет үйі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Мәншүк Мәметова көшесі, 22, телефон: 77-4-86.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Қопа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Тамды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"Сәтпаев орта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Ардагерлер көшесі, 1, телефон: 77-5-12.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Тамды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Аққұдық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"Аққұдық орта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Қ. Оспанов көшесі, 13, телефон: 79-0-85.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Аққұдық, Қатынадыр ауылдарының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Көктау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"Нұрлы-Көш орта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Нұрлы-көш көшесі, 37а, телефон: 79-7-18.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Көктау, Қарабаз ауылдарының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Майтөбе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"Майтөбе орта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Желтоқсан көшесі, 21,телефон: 79-0-86.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Майтөбе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Көктерек ауылы, Көктерек медициналық пункті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Бейбітшілік көшесі, 27, телефон: 77-2-88.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Көктерек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Бөгетсай ауылы, Бөгетсай ауылдық Мәдениет үйі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Әлия Молдағұлова көшесі, 9, телефон: 47-0-99.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Бөгетсай, Шіліктісай ауылдарының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Талдыбұлақ ауылы, Ыбырай Алтынсарин көшесі, үй 3-1, телефон: 77-5-25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Талдыбұлақ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Қарлау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"Қарлау бастауыш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Абай көшесі, 1, телефон: 77-5-65.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Қарлау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Ақбұлақ ауылы, Бұлақ көшесі, № 14 үй, телефон: 76-0-12.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Ақбұлақ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Ақтасты селосы, Ащы көшесі, № 5 үй, телефон: 76-0-88.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Ақтасты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Тасөткел ауылы, Тасөткел ауылдық клубы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 көшесі, 24, телефон: 76-0-98.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Тасөткел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Дөң ауылы, "Хромтау аудандық білім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"Дөң орта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Байғанин көшесі, 13, телефон: 41-2-25.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Дөң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Оңғар ауылы,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"Оңғар негізгі мектебі"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Адыр көшесі 27, телефон: 77-5-75.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Оңғар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"Кеншілер" мәдениет Үйі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Бейбітшілік көшесі, 30, телефон: 34-6-01.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Аманкелді көшесі: № 2, 3, 5а, 6, 7, 8, 8а, 9, 10, 11, 12, 13, 14, 15, 15а, 17, 18, 19, 19а, 20, 21, 22, 23, 24, 25, 27, 28, 29, 30, 31, 31а, 33, 35, 36,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Ахмет Байтұрсынов көшесі: № 3, 4, 5, 6, 7, 8, 9, 10, 11, 12, 13, 14, 14а, 15,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Шығанақ Берсиев көшесі: № 2, 3, 4, 5, 6, 7, 8, 9, 10, 11, 11а, 12, 13, 14, 15, 16, 17, 18, 19, 20, 21, 22, 22а, 23, 24, 25, 25а, 26, 27, 28, 29, 30, 31, 32, 33,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көшесі: № 5, 6, 7, 10, 11, 12, 13, 14, 15, 16, 16а, 17, 18, 19, 21, 23, 25, 26, 26б, 27, 29, 31, 33, 37, 37а,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Дінмұхамед Қонаев көшесі: № 1, 2, 2а, 3, 3а, 4, 5, 6, 7, 8, 9, 10а, 11, 12, 13к, 14, 15, 16, 18,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Юлия Куразова көшесі: № 1, 1а, 3, 3а, 5, 7, 9, 10, 12, 12а, 13, 14, 15, 16, 17, 18, 19, 19а, 20, 20а, 21, 22, 23, 23а, 23б, 23в, 24, 25, 26, 28, 28а;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Иван Мишин көшесі: № 4, 6, 7, 9, 10, 11, 12, 13, 14, 15, 16, 17, 17а, 18, 19, 20, 21, 22, 23, 24, 25, 26, 27, 28, 29, 30, 31, 33, 33а, 33г, 33ж, 33к, 33л, 33м, 34,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Спорт көшесі: № 2, 2к, 3, 4, 4к, 5, 8, 9, 10, 10а, 11, 12, 12г, 13, 15, 17, 17а, 18, 20, 20а, 20б,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Иван Дуля көшесі: № 1, 4, 5, 7, 8, 9, 10, 10а, 11, 12, 12а, 13, 15, 16, 17, 18, 19, 20,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 Горький көшесі: № 1, 5, 6, 7, 10, 11, 12, 17, 21, 23, 29,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Әкімалы Қаржауов көшесі: № 1а, 1б, 1в, 3, 4, 5а, 6, 7, 8, 9, 10, 12, 13, 14, 15, 16, 17, 19, 21, 22, 22а, 25, 26, 30, 31, 32, 33, 34, 35, 37, 38, 39, 40, 41, 42, 43, 44, 44а, 45, 46, 46а, 48, 50, 51, 52, 54, 55,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Анисим Конев көшесі: № 1, 2, 3, 4, 5, 6, 7, 8, 9, 9б, 10, 11, 12, 13, 15, 16, 17, 17к, 18, 19, 20, 20к, 21, 22, 23, 23а, 24, 25, 26а, 27, 29, 30, 31, 32, 33, 34, 35, 36, 37, 38, 40, 42, 43, 46,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Құрманғазы көшесі: № 1, 2, 2а, 3, 3а, 4, 5, 6, 7, 8, 9, 9а, 10, 11, 12, 13, 14, 15, 16, 16а, 17, 18, 19, 20, 21, 22, 23, 24, 25, 25а, 26, 27, 28, 29, 30, 31, 32, 33, 34, 35, 36, 36а, 36к, 37, 39, 39а, 40, 41, 41к, 42, 43, 43а, 45, 45а, 46, 47, 48, 49,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Дербісәлі Беркімбаев көшесі: № 1, 2, 3а, 4, 4а, 7, 8, 9, 10к, 11, 11а, 12, 14, 15, 16, 17, 19, 20, 21, 23, 24, 25, 26, 27, 28, 29, 30, 31, 31а, 32, 32а, 33, 35, 36, 37, 38, 39, 45,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Қайрат Рысқұлбеков көшесі: № 1, 2, 3, 4, 5, 6, 7, 8, 9, 10, 11, 12, 13, 14, 15, 16, 17, 18, 19, 20, 21, 22, 23, 24, 25, 26, 27, 28, 29, 30, 31, 32,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Әйтеке-би көшесі: № 1, 2, 3, 4, 5, 6, 7, 8, 9, 10, 11, 12, 13, 14, 15, 16, 17, 18, 19, 20, 21, 22, 23, 24, 25, 26, 27, 28, 29, 30, 31, 32, 33, 34, 35, 36, 37, 38, 39, 40, 41, 42, 43,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көшесі: № 1, 2, 3, 4, 5, 6, 7, 8, 9, 10, 11, 12, 13, 14, 15, 16, 17, 18, 19, 20, 21, 22, 23, 24, 25, 26, 27, 28, 29, 30, 31, 32, 33, 34, 35, 36, 37, 38, 39, 40, 41, 42, 43, 44, 45, 51,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Павел Долгов көшесі: № 1, 2, 3, 4, 5, 6, 7, 8, 9, 10, 11, 12, 13, 14, 15, 16, 17, 18, 19, 20, 21, 22, 23, 24, 25, 26, 27, 28, 29, 30, 31, 32, 33, 34, 35, 36, 37, 38, 39, 40, 41,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Дорожная көшесі: № 1, 1а, 1к, 2, 2а, 2в, 2к, 3, 3а, 4, 5, 5б, 6, 7, 7а, 8, 8а, 9, 10, 11, 12, 12а;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Матросов көшесі: № 11, 11а, 11к, 12,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Дина Нұрпейісова көшесі: № 1, 2, 3, 4, 5, 6, 7, 8, 9, 10, 11, 11б,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Бейбітшілік көшесі: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Тахауи Ахтанов көшесі: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Тельман Дәулеталин көшесі: № 1, 2, 3, 4,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квартал көшесі: № 1а, 1б, 1в, 1г, 1д, 1е, 1к, 1л, 1м, 1н, 1п, 1р, 1с, 1т, 1у, 1э, 1ф, 2а, 2б, 2в, 2г, 2д, 2е, 2к, 2л, 2м, 2п, 106, 108, 108а.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"№ 5 мектеп- гимназия"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Әйтеке би көшесі, 57, телефон: 24-4-09.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Әйтеке- би көшесі: № 45, 46, 47, 48, 49, 50, 51, 52, 53, 54, 55, 56, 57, 58, 59, 60, 61, 62, 63, 64, 65, 66, 67, 68, 69, 70; 72;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Айтжан Асанов көшесі: № 1, 1а, 1б, 1к, 2а, 2б, 3, 3а, 4, 4а, 5, 6, 7, 9, 11, 11а,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Юрий Гагарин көшесі: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көшесі: № 45, 46, 47, 48,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Павел Долгов көшесі, № 43, 44, 45, 46, 47, 48, 49, 50, 51, 51а, 52, 53, 54, 55, 56, 57,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Ақтөбе тұйық көшесі: № 1, 2, 3,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Бибатпа Бекешова көшесі: № 2, 3, 4, 5, 6, 7, 8, 9, 10, 11, 12, 14, 16, 16/1;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Наурыз көшесі: № 2, 3, 4, 5, 6, 7, 8,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Әліби Жангелдин көшесі: № 1, 1к, 2, 2а, 4, 5, 6, 7а, 8, 9, 10, 10а, 10б, 12, 14, 15, 16, 18, 19, 20, 20к;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Божр Иманғазин көшесі: № 1, 1а,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Мәншүк Мәметова көшесі: № 2, 3, 4, 5, 6,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Иван Панфилов көшесі: № 1, 3, 4, 5, 6, 7,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Переездная көшесі: № 1, 2, 4, 6, 8, 10, 13, 14, 15, 15а, 15к,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Байзолла Алдияров көшесі: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Павел Лахно көшесі: № 1, 2, 3, 4, 6, 8, 10, 11, 12, 13, 14, 15, 16, 17, 18, 19, 19а, 19б, 20, 21, 22, 23, 24, 24к, 25, 25к, 26, 27, 28, 29, 30, 31а, 32, 33б, 34, 36, 38, 39, 41, 42, 44, 45, 48, 54, 56,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Пушкин көшесі: № 1, 1к, 2, 3, 4, 5, 6, 7, 8, 9, 10,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Бейбітшілік көшесі: № 1а, 1б, 2б, 3, 4, 5, 6, 6а, 7, 8, 16, 17, 17а, 17б, 18,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"№1 орта мектебі"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Леонид Шиловский көшесі, 8, телефон: 21-6-64.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Леонид Шиловский көшесі: № 1, 3, 5, 7, 8, 10,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Ғазиза Жұбанова көшесі: № 1, 1а, 2, 2а, 3,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Лев Толстой тұйық көшесі: № 1, 13, 14, 15,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Школьный тұйық көшесі: № 1,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Мырзагерей Елкеев көшесі: № 1, 1а, 2, 5, 7, 7а, 8, 10, 12, 14, 16, 17, 18, 20, 22, 23, 23а, 24, 25, 26, 27, 28, 29, 30, 31, 32, 33, 34, 35, 36, 37, 38, 39, 40, 42, 44, 46, 48, 50, 52, 54, 56, 58, 60, 61,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"№2 мектеп гимназия"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ғимараты, Надежда Курченко көшесі, 1, телефон: 22-9-57.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Леонид Шиловский көшесі: № 9, 9а, 9б, 11,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 мекемесінің "Мектептен тыс білім беру орталығы"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Әлия Молдагулова көшесі, 7, телефон: 22-1-30.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Әлия Молдағұлова көшесі: № 1, 2, 3,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Қайрат Рысқұлбеков көшесі: №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Молодежная көшесі: № 4, 6, 6а, 8, 10, 12,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Жеңіс даңғылы: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Есет батыр көшесі: № 1,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Мұхтар Әуезов көшесі: №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Шоқан Уалиханов көшесі: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даңғылы: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тау-кен техникалық колледжі"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қазыналық кәсіпорын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Есет Батыр көшесі, 9, телефон: 21-0-46.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Ғазиза Жұбанова көшесі: № 2а, 2б, 3, 5, 7, 9, 11, 13, 15, 17, 19, 21, 23, 25, 27, 29, 31, 33, 35, 37, 39, 41, 43, 45,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Леонид Шиловский көшесі: №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Подстанция көшесі: № 1, 1а, 3, 5, 7, 7а,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Есет батыр көшесі: № 5, 5а, 7, 7а, 9а,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тұйық көшесі: №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Шахтер тұйық көшесі: №1, 1к, 3, 3а,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даңғылы: № 8, 9,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Сергей Жутеев көшесі: № 8, 9, 9а, 10 11, 11а, 12, 13, 14, 14а, 15, 15а, 16, 16а, 17, 19, 20, 20а, 21, 22, 23, 24, 25, 27, 28, 28а, 29, 30, 31, 32, 33, 33а, 34, 36, 38, 40,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Дөң көшесі: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Бауыржан Момышұлы көшесі: № 1, 2, 3, 4, 5, 6, 7, 7а, 7б, 8, 9, 10, 15, 17, 19, 20,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Байсеркеш Нұрлыбаева көшесі: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Новая көшесі: № 1, 1/1, 2, 2/1, 2а, 3, 3/1, 4, 4/1, 5, 5/1, 6, 6/1, 7, 7/1, 8, 8/1, 9, 9/1, 10, 10/1, 10/2, 11, 11/1, 12, 12/1, 13, 13/1, 13а, 14, 14/1, 15, 15/1, 16, 17, 18, 20, 22, 22/1,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Привокзальная көшесі: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көшесі: № 1, 1а, 1б, 1в, 1к, 2, 3, 3а, 3б, 3к, 4, 5, 5а, 6, 7, 7а, 7б, 8, 10, 11, 12, 12а, 14, 16, 18,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Теміржол көшесі: № 1, 2, 3, 3а, 3б, 3в, 4, 5, 5а, 7а, 9а, 11, 11а, 12, 12а, 13, 13а, 14, 14а, 14б, 15а, 16а, 21, 24, 25,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481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"№ 3 орта мектебі"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даңғылы, 7, телефон: 21-4-22.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даңғылы: № 1, 3, 4, 5-1, 5-2, 5-3, 5-4,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Шоқан Уалиханов көшесі: № 1, 3,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Лиза Чайкина көшесі: №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Ағайынды Жұбановтар көшесі: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482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"№ 4 орта мектебі"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Мұхтар Әуезов көшесі, 5,телефон: 23-2-52.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Мұхтар Әуезов көшесі: №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Ағайынды Жұбановтар көшесі: №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Лиза Чайкина көшесі: №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ШоқанУалиханов көшесі: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483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"Ақтөбе астық өнімдері комбинаты" Жауапкершілігі шектеулі серіктестігі ғимараты, Окраина көшесі, 1А, телефон: 27-0-51.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Валерий Величко көшесі: № 1, 1а, 2, 2а, 2б, 2г, 2д, 2к, 3, 3а, 4, 4а, 5, 5а, 8, 10, 11, 13, 15, 16б, 17, 18, 20, 22, 26, 28, 30, 32, 32а, 32б;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Халиолла Кенжалин көшесі: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Қуанышбай Омаров көшесі: № 1, 2, 2а, 3, 4, 7, 7б, 7к, 8, 9а,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Целинная көшесі: № 1, 1а, 1б, 2а, 2б, 2в, 4, 4а, 5, 6, 7, 8, 8б, 9, 10, 11, 12, 13, 14, 14а, 16, 18, 20, 20а, 20б, 20к, 22, 22а, 28, 28а, 30, 32,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Заготзерно көшесі: № 1, 2, 3, 4, 5, 5к,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Элеватор көшесі: № 1, 1а, 1б, 1в, 1г, 2, 2а, 4, 5, 6, 7, 8, 9, 10, 10а, 10б, 11, 12, 13а, 14, 16, 18, 19, 21, 28,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Виктор Пацаев көшесі: № 1, 2, 3, 4, 5, 6, 7, 7а,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Подхоз көшесі: № 1, 4, 5а,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Новая станция көшесі: № 1, 3/1к, 3/2, 3/3;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Асфальт көшесі: № 1, 1а, 2, 3, 3к, 4, 5, 5а, 5к,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484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Хромтау қаласы, "Хромтау аудандық білім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"№6 мектеп гимназия" коммуналдық мемлекеттік мекемесі ғимараты,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Мұхтар Әуезов көшесі, 12 Б, телефон: 27-7-40.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Мұхтар Әуезов көшесі: № 4, 6, 8, 12, 14,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Ағайынды Жұбановтар көшесі: № 15, 16, 17, 18, 19, 20, 21, 22, 23, 24, 25, 26, 27, 28, 28а, 29, 30, 30а, 30б, 31, 32, 32а, 34, 34а, 36, 36а, 38, 38а, 40, 42, 42а, 44а, 46, 48, 54а;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Достық көшесі: № 1, 5, 5а, 9, 11, 13, 15, 15/1, 21, 23, 25, 27, 28, 30, 31, 31а, 31б, 32, 34, 36/1, 36/2, 36/3, 36/4,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 көшесі: № 1, 2, 3, 4, 5, 7, 8, 11, 12, 13, 15, 16, 17, 18, 18а, 21, 24, 26, 30, 31, 34, 35, 36, 37, 38, 39, 40, 41, 42, 43, 44, 45, 46, 47, 48, 49, 50, 51, 52, 53, 54, 55, 56, 59, 139,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Амантай Әліпов көшесі: № 1, 1а, 1г, 2, 3, 3а, 4, 5, 6, 6а, 7, 8, 8а, 9, 10, 11, 11а, 12, 15, 17, 18, 20, 20а, 20б, 22, 22а, 24,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Болашақ көшесі: № 3, 4, 5, 6, 7, 7а, 8, 9, 11, 13, 15, 17, 19, 19а,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Жастар көшесі: № 1, 1б, 2, 2а, 2б, 3, 4, 4а, 5, 6, 6а, 6б, 8, 8а, 10, 10а, 10б, 10в, 11, 12, 13, 14, 15, 16,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Наурыз көшесі: № 1а, 5, 6, 7, 11, 19, 21, 27, 29, 29а,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Желтоқсан көшесі: № 4, 5, 7, 7а, 9, 9а, 10, 11, 12, 13, 14, 15, 15а,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Көктем көшесі: № 2, 4, 5, 6, 7, 10, 11, 12,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Мереке көшесі: № 1, 4, 6, 6а, 7, 8, 9, 10, 11, 12, 13, 14, 14а, 15, 17,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Марат Оспанов көшесі: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