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8eb0" w14:textId="4ae8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"Дөң" селолық округіндегі көше атауын өзгерту туралы" 2010 жылғы 22 сәуірдегі № 8 шешіміне өзгерістер енгізу туралы</w:t>
      </w:r>
    </w:p>
    <w:p>
      <w:pPr>
        <w:spacing w:after="0"/>
        <w:ind w:left="0"/>
        <w:jc w:val="both"/>
      </w:pPr>
      <w:r>
        <w:rPr>
          <w:rFonts w:ascii="Times New Roman"/>
          <w:b w:val="false"/>
          <w:i w:val="false"/>
          <w:color w:val="000000"/>
          <w:sz w:val="28"/>
        </w:rPr>
        <w:t>Ақтөбе облысы Хромтау ауданы Дөң ауылдық округінің әкімінің 2015 жылғы 20 шілдедегі № 29 шешімі. Ақтөбе облысының Әділет департаментінде 2015 жылғы 13 тамызда № 4463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35 бабына</w:t>
      </w:r>
      <w:r>
        <w:rPr>
          <w:rFonts w:ascii="Times New Roman"/>
          <w:b w:val="false"/>
          <w:i w:val="false"/>
          <w:color w:val="000000"/>
          <w:sz w:val="28"/>
        </w:rPr>
        <w:t>,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"Дөң"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"Дөң" ауылдық округі әкімінің 2010 жылғы 22 сәуірдегі № 8 "Дөң" селолық округіндегі көше атауын өзгерту туралы" (нормативтік құқықтық актілерді мемлекеттік тіркеу тізілімінде № 3-12-119 тіркелген, 2010 жылғы 27 мамырда аудандық "Хромтау" газетінде жарияланған) мемлекеттік тіліндегі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көрсетілген </w:t>
      </w:r>
      <w:r>
        <w:rPr>
          <w:rFonts w:ascii="Times New Roman"/>
          <w:b w:val="false"/>
          <w:i w:val="false"/>
          <w:color w:val="000000"/>
          <w:sz w:val="28"/>
        </w:rPr>
        <w:t>шешімнің</w:t>
      </w:r>
      <w:r>
        <w:rPr>
          <w:rFonts w:ascii="Times New Roman"/>
          <w:b w:val="false"/>
          <w:i w:val="false"/>
          <w:color w:val="000000"/>
          <w:sz w:val="28"/>
        </w:rPr>
        <w:t xml:space="preserve"> мемлекеттік тіліндегі деректемелері, атауы және бүкіл мәтіні бойынша "селолық" сөзі тиісінше "ауылдық" сөзімен ауыстырылсын.</w:t>
      </w:r>
      <w:r>
        <w:br/>
      </w:r>
      <w:r>
        <w:rPr>
          <w:rFonts w:ascii="Times New Roman"/>
          <w:b w:val="false"/>
          <w:i w:val="false"/>
          <w:color w:val="000000"/>
          <w:sz w:val="28"/>
        </w:rPr>
        <w:t>
      мемлекеттік тіліндегі шешімнің </w:t>
      </w:r>
      <w:r>
        <w:rPr>
          <w:rFonts w:ascii="Times New Roman"/>
          <w:b w:val="false"/>
          <w:i w:val="false"/>
          <w:color w:val="000000"/>
          <w:sz w:val="28"/>
        </w:rPr>
        <w:t>кіріспе</w:t>
      </w:r>
      <w:r>
        <w:rPr>
          <w:rFonts w:ascii="Times New Roman"/>
          <w:b w:val="false"/>
          <w:i w:val="false"/>
          <w:color w:val="000000"/>
          <w:sz w:val="28"/>
        </w:rPr>
        <w:t xml:space="preserve"> бөлігіндегі ",Қазақстан Республикасы Үкіметінің 2005 жылғы 21 қаңтардағы № 45 қаулысымен мақұлданған Қазақстан Республикасындағы мемлекеттік ономастикалық жұмыс Тұжырымдамасының 3.2. тармағына" сөздері алынып тасталсын.</w:t>
      </w:r>
      <w:r>
        <w:br/>
      </w:r>
      <w:r>
        <w:rPr>
          <w:rFonts w:ascii="Times New Roman"/>
          <w:b w:val="false"/>
          <w:i w:val="false"/>
          <w:color w:val="000000"/>
          <w:sz w:val="28"/>
        </w:rPr>
        <w:t>
      2. 
</w:t>
      </w:r>
      <w:r>
        <w:rPr>
          <w:rFonts w:ascii="Times New Roman"/>
          <w:b w:val="false"/>
          <w:i w:val="false"/>
          <w:color w:val="000000"/>
          <w:sz w:val="28"/>
        </w:rPr>
        <w:t>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"Дөң" ауылдық округінің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Д.Турлыбаев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