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7e6f" w14:textId="c637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әкімінің 2014 жылғы 7 ақпандағы № 6 "Шалқар ауданы аумағында сайлау учаскелерін құру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әкімінің 2015 жылғы 26 ақпандағы № 05 шешімі. Ақтөбе облысының Әділет департаментінде 2015 жылғы 26 ақпанда № 4217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Шалқар ауданы әкімінің 2014 жылғы 7 ақпандағы № 6 "Шалқар ауданы аумағында сайлау учаскелерін құру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3786 тіркелген, 2014 жылғы 13 наурыздағы аудандық "Шалқар"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Шалқар аудандық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комиссиясының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Төлепберген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2014 жылғы 7 ақпандағы № 6 шешіміне 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2015 жылғы 26 ақпандағы № 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485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Ы.Карагулин көшесі № 19, І.Үргенішбаев атындағы орта мектебі, телефон: 27-3-27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А.П.Тихонов көшесі - 1, 2, 3, 4, 5, 6, 7, 8, 9, 10, 11, 12, 13,14,15, 16, 18,19,20,21, 22,23,24,26,27, 28, 29, 30, 31, 32, 33, 34, 35, 36, 37, 39,41, 41а;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МПС көшесі - 2, 4, 6, 8, 10, 12, 14, 16, 18, 20, 46, 48, 50, 52, 54, 56, 58, 60, 62, 64, 66, 68, 70,72, 74, 76, 78, 80, 82, 84, 86, 88, 90, 92, 98,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Ы.Карагулин көшесі - 1, la, </w:t>
      </w:r>
      <w:r>
        <w:rPr>
          <w:rFonts w:ascii="Times New Roman"/>
          <w:b w:val="false"/>
          <w:i/>
          <w:color w:val="000000"/>
          <w:sz w:val="28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>3, 4, 5, 5а, 6, 7, 8, 12, 14, 16, 18, 20, 22, 24, 26, 28, 30, 32, 34,36,38,40,44,46, 48, 50, 54, 56, 57, 58, 59, 60, 62, 64, 66, 68, 70, 72,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Елубай Ерімбетов көшесі - 1/2, 2/1, 2/2, 4, 5/1, 6, 5/2,7/1, 7/2, 8,9, 9а, 10, 11, 12, 14, 16, 18, 22, 24, 26,28, 30, 32, 34, 36, 38, 40, 42,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О.Құлетов көшесі - 1, 2/1, 2/2, 3, 4, 5, 6, 7, 8, 9, 10, 11, 12, 13, 14, 15, 16, 17,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Жилкооперация көшеci - 4/2, 4/4, 4/6, 4/7, 5/2, 5/3, 5/4, 5/5, 6/2, 6/3, 6/5, 6/6, 7/1, 7/3,7/5, 7/8,8/2, 8/3, 8/6, 8/7, 9/1, 9/3, 9/6, 9/8, 10/1, 10/3, 10/4, 10/6, 10/7,11/2, 11/3,11/6, 11/7,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Жағал Таушанов көшесі - 1, 1а, 4, 5, 6, 7, 8, 9, 10, 11, 12, 13,15,16,17,18, 19, 20, 21, 22, 23, 24, 25,26, 27, 28, 29,30, 31, 32, 33, 34, 35, 36, 37, 38, 39, 40, 41, 42, 43, 44, 45, 46, 47, 48, 49, 51, 52, 53,54, 55, 56, 57, 58,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май көшесі - 1,2, 3, 4, 5, 6, 7,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Батақтың Сарысы көшесі - 1, 2, 3, 4, 5, 6, 7, 8, 9, 10, 11, 12, 13, 14, 15, 16, 17, 18, 19, 20, 21, 22, 23,24, 25, 26, 27, 28, 29, 30, 31, 32, 33, 34, 35, 36, 38, 39, 40, 41, 42, 43, 44, 45,47, 48, 50, 52, 54,56;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көшеci - 1,2, 2а, 3, 4, 5, 6, 7, 8, 9, 10, 11, 12, 14, 15,16, 17, 18, 19, 20, 21,22, 23, 24, 25,26, 27, 28, 29, 30, 31, 32, 33, 34, 35, 36, 37, 38, 39,40, 41, 42, 43, 44, 45, 46, 47, 48,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көшеci - 1, 2, 3, 4, 5, 6, 7, 8, 9, 10, 11, 12, 13, 14, 15, 16, 17, 18, 19, 20, 21, 22, 23, 24, 25,26,27,28,29, 30, 31, 32, 33, 34, 35, 36, 37, 38,39, 40,41, 42,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көшеci - 1,2,3, 4, 5, 6, 7, 8, 9, 10, 11, 12, 13, 14, 15, 16, 17, 18, 19, 20,22, 24, 26,28,32;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Смағұл Маманов көшесі - 2, 3, 4, 5, 6, 7, 8, 9,11;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Жылкаман батыр көшеci - 1, 2, 3, 4, 5, 6, 7, 8, 10,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Достан би көшеci- 1,3, 5, 7, 9, 11, 13, 15, 17, 19, 21, 23,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Сержан Жаманқұлов көшесі - 1, 2, 3, 4, 5, 6, 7, 8,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486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Кәсіпкерлік көшеci, №12, Шалқар аграрлық-техникалық колледжі, телефон: 27-3-78.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М.Әуезов көшеci - 1,2, 3, 4, 5, 6, 7, 8, 11, 12, 13, 14, 15, 16, 17, 18, 19, 21, 22; 23, 24, 25, 26, 27, 28, 28а, 28б, 29, 30, 31, 33, 35, 37, 39, 40, 41, 43, 45, 47, 48, 49, 52, 53, 60,71;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Т.Ахтанов көшеci - 24, 26, 28, 29, 30, 31, 32, 33, 34, 35, 36, 36а, 37, 38, 38а, 39,40, 41, 42, 43, 44,45,46,47,48;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Амангелді көшеci - 1, 2, 3,4, 5, 6, 7, 8, 9, 10,11,12, 13, 14, 15, 16, 17, 18, 19; 20, 22,23, 24, 25, 26, 27, 28, 29, 30, 31, 32, 33, 34, 35, 36, 37, 39, 41, 43, 45, 47, 49, 49а, 51, 53, 59, 62, 63, 64, 65, 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көшеci - 1, 2, 3, 4, 5, 6, 7, 8, 9, 10, 11, 12, 13, 14, 15, 16, 17, 18,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 көшеci - 1, 2, 3, 4, 5, 6, 7, 8, 10, 11, 12, 13, 14, 15, 16, 17,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Әбубәкір Байсалбаев көшесі - 2, 4, 6, 8, 10, 11,12, 14, 16, 18, 20,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Достан би көшесі - 31, 32, 34; 36,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Кіші тұйығы -1, 2, 3, 4, 5, 6, 7, 8, 10, 12, 14, 16, 18, 20,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Елубай Ерімбетов көшесі -13,15.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487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Әлиби Жангелдин көшесі № 93, № 6 орта мектебі, телефон: 27-2-12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Г.Резванов көшесі -1а, 2, 3, 5, 7, 7а, 8, 9, 10, 11, 12, 13, 14, 15, 15а, 16, 17, 18, 19, 20, 21, 22, 23, 24, 25, 26, 27, 28, 29, 30,31, 32, 34, 36, 38, 39, 40, 42, 44, 50/1, 50/2, 54/1, 54/2, 56/1, 58/1, 58/2, 58/2а, 60/1, 60/1а, 60/2, 61, 62/1, 62/3, 62/4;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В.Цеханович көшесі - 54а, 54/1, 54/2, 56, 58, 60, 64, 81,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Есенгелді Батырғарин көшесі - 2, 4, 6, 8, 10, 116/1, 116/2, 118/1, 118/2, 120/1, 120/2;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И.Р.Доценко көшесі - 68/1, 68/2, 70,70/2, 72, 74, 76, 78, 83/1, 83/2, 85/1, 85/2, 87/1,87/2, 89/1, 89/2,93, 95, 97;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Әліби Жангелдин көшесі - 70/1, 70/2, 72/1, 72/2, 73, 74/1, 74/2, 75, 76/1а, 76/1, 76/2, 77, 78, 79, 80, 81, 82, 83, 84, 85, 87, 89, 91, 93,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 құрылыс тұйығы - 1, 3, 4, 5, 6, 7,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Мөңке би көшесі - 64, 66, 68, 70, 72, 74, 80, 87, 89, 88, 88а, 91, 93, 95, 97, 99, 103, 105а, 107;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Т.Жалмағанбетов көшесі - № 40, 42, 44, 46, 48, 53, 53/5,55, 55а, 57, 59, 63/1, 63/2, 63/3, 63/4, 63/5, 63/6, 63/8, 67, 69/1, 69/2, 69/3, 71, 73, 75, 77, 78, 83/1, 83/2, 85,85/1,85/2,85/9, 87, 89/1, 89/2, 91/2, 91/3, 93/3, 93/2;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Қарашоқат көшесі - 1а, 1, 2, 3,3/2, 4, 5, 5а, 7, 8, 9,10, 12, 14, 15, 16, 17, 20, 21, 22, 23, 25, 33, 36, 38, 39, 40, 43, 45, 46, 47, 48, 48а, 49, 50, 50а, 51, 52, 53, 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Шілікті көшесі - 4/1, 4/2, 4/3, 4/4, 4/5, 4/6, 4/7, 4/8, 4/9, 4/11, 4/14, 4/16, 4/17, 4/18;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Тұмалыкөл көшесі - 1,3,5;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Шуақ көшесі - 14а;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488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Ы.Карагулин көшесі, № 9, В.Цеханович атындағы № 1 спорт мектебі, телефон: 27-2-11.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Ы.Карагулин көшесі -11/2, 11/4, 11/7, 11/8, 11/9, 11/10, 11/12, 11/13, 11/13б, 11/14, 11/14а, 11/15,11/15а,13/1,13/2,13/3,13/4,13/5,13/5а,13/7,13/9б,13/9в,13/10,13/11,13/11а,13/12,13/13,13/14,13/15а, 13/16, 13/17а, 13/17б, 13/19, 13/20, 13/21, 13/22, 13/22б, 13/23, 13/24, 78/1, 78/3, 80, 84, 88, 90;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В.Цеханович көшесі -1, 3,4,7, 9,10,13, 15, 17, 18,19,20, 21, 22, 23, 27, 29, 31, 33, 35, 37, 39, 41, 43, 45, 47, 49, 51, 53, 57, 59, 61, 63, 65, 67, 69, 71, 73, 77, 128/1, 130/1, 130/2, 132/1, 132/2, 132/2а;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МПС көшесі 106/1, 106/2, 106/3, 106/4, 106/5, 106/6, 106/7, 106/8, 106/9, 106/10, 106/11, 106/12, 106/13, 106/14, 106/15, 106/16, 108/1, 108/3, 108/4, 108/5, 108/6,108/8, 108/9, 108/10,108/11, 108/12, 108/13, 108/14, 108/15, 108/16;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Задагерей Мұстафин көшесі - 1, 1а, 2, 3, 4, 5, 6, 8, 9, 10, 11, 12, 13, 14, 15,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Питомник тұйығы - 26/1, 26/2, 26/3, 28/1, 28/3, 30/2, 32/1, 32/3, 34/1, 34/2, 36/1, 36/2, 36/3, 38/1, 38/2, 38/3, 38/4, 40/1, 40/2, 42/1, 42/2, 42/3, 42/2а, 112/1, 112/2, 114/1, 114/2, 122/1, 122/2, 124/1, 124/2,129/1,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И.Р.Доценко көшесі - 1, 2, 3, 4, 5, 6, 7, 8, 11, 12, 13, 14, 15, 16, 17, 18, 19, 20, 21, 22, 23, 24, 25, 26, 27, 28, 29, 30, 31, 32, 34, 35, 36, 37, 38, 39, 40, 41, 42, 43, 44, 45, 47, 48, 49, 50, 52, 53, 54, 55, 57, 58, 59, 60, 62, 63, 64, 65, 66, 67, 69, 71, 73, 75, 77, 79, 81;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Т.Ахтанов көшесі - 2, 3, 4, 5, 6, 7, 8, 9, 10, 12, 13, 14, 15,16,17,18,20,21,22,23;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Байқазақ батыр көшесі - 1, 2, 3, 4, 5, 6, 7, 8, 9, 10, 11, 12, 13, 14, 15, 16, 17, 18, 20,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Арал көшесі - 1, 2, 4, 5, 6, 7, 8, 9, 11,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М.Достанұлы көшесі - 1, 2, 3, 4, 5, 6, 6а,7, 8, 10, 11, 12, 13, 14, 15,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Завод көшесі - 1, 2, 3, 4, 5, 6, 7, 8б, 10, 12,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Есегелді Батыргарин көшесі - 1, 3, 5, 7, 9,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Әліби Жангелдин көшесі - 1, 2, 3, 4, 5, 6, 7, 8, 9, 10, 11, 12, 13, 14, 15, 16, 17, 18, 20, 21, 22, 23, 26, 27, 28, 29, 30, 31, 32, 33, 34, 36, 37, 38, 39, 40, 41, 42, 43, 44, 45, 46, 47, 48, 49, 50, 51, 52, 53, 54, 55, 56, 57, 58, 59, 60, 62, 63, 64, 65, 66, 67, 68, 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Мөңке би көшесі - 1, 2, 3, 4, 5, 6, 7, 8, 9, 10, 11, 12, 13, 14, 15, 16, 17, 18, 19, 20, 21, 22, 23, 24, 25, 26, 27, 28, 29, 30, 31, 32, 33, 34, 35, 36, 37, 38, 39, 40, 41, 42, 43, 44, 45, 46, 47, 48, 49, 50, 51, 52, 53, 56, 57, 58, 59, 61, 63, 65, 67, 69, 71, 73,75, 77, 79, 81, 83, 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Т.Жалмағанбетов көшесі - 1, 2, 3, 4, 5, 6, 7, 8, 9, 10, 11, 12, 14, 15, 16, 17, 18, 19, 20, 21, 22, 23, 24, 25, 26, 26а, 27, 28, 29, 30, 31, 32, 33, 34, 35,35/1, 35/2, 35/3, 35/5, 35/6, 35/7, 35/8, 35/9, 35/10,35/11, 35/12, 35/14, 35/15, 36, 36а, 37, 37а, 38, 39, 41, 43, 44а, 44/2, 45, 47, 49а,49/1, 49/2, 51, 53а,63/3,63/8.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Сержан Жаманқұлов көшесі - 11, 13, 14, 15, 16, 17, 18, 19, 20, 21, 22, 23, 24, 26, 27, 28, 29, 30, 31, 32, 33, 34, 35, 36, 37, 38, 39, 40, 41, 42, 43, 44, 45, 46, 48, 49, 50, 51, 52, 53, 54, 55, 56, 57, 58, 60, 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Жылқаман батыр көшесі - 9, 11, 12, 13, 14, 15, 16, 17, 19, 20, 21, 22, 23, 24, 25, 26, 27, 28, 29, 30, 31, 32, 33, 33а, 34, 35, 36, 37, 38, 39, 40, 41, 42, 43, 45, 46, 47, 48, 49, 50, 51, 52, 58,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Смағұл Маманов көшесі - 10, 12, 13, 14, 15, 16, 17, 18, 19, 20, 21, 22, 23, 24, 25, 26, 28, 29, 30, 31, 32, 33, 34, 35, 39, 39а, 39б, 40, 41, 42, 43, 44, 45, 46, 47, 48, 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Шоқысу тұйығы - 4, 5, 7, 7/1;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Достан би көшесі - 2, 4, 6, 8, 10, 12, 14, 16, 18,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489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Ю.А.Гагарин көшесі, № 27, А.Жангелдин атындағы орта мектебі,телефон: 21- 1- 45.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Н.Жақсыбаев көшесі - 1, 2, 3, 4, 5, 6, 7, 8, 9, 10, 11, 12, 15, 16, 17, 18, 19, 20, 21, 22, 23, 24, 25, 26, 27, 28, 29, 30, 31, 32, 33, 34, 35, 36, 37, 38, 40,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А.С.Пушкин көшесі - 1, 2, 3, 4, 5, 6, 7, 8, 10, 11, 12, 13, 14, 15,16а, 17, 18, 19, 20, 21, 22, 23, 24, 25, 26, 27, 28, 29, 30, 31, 32, 34, 36,38, 40;33, 35, 37, 39, 41, 42, 43, 44, 46, 48,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Әбдіғали Төлегенов көшесі - 1, 2, 3, 4, 5, 6, 6а, 7, 8, 9, 10, 11, 12, 13, 14, 15, 16, 17,18, 19, 20, 21, 22, 23, 24, 25, 26, 27, 28, 29, 30, 31, 32, 35, 37, 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Әли Құрманов көшесі - 1,1в, 1б, 2, 3, 3а, 4, 5, 5а, 5в, 6, 7, 7а, 8, 9, 10, 10а,11, 11а, 12, 14, 13, 15, 16,17, 18, 20, 22, 24, 26, 28,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Мектеп көшесі - 1, 3а, 4, 5, 5а, 6, 7, 7а, 8, 9, 10, 11, 12, 13, 14, 15, 16, 17, 19, 20, 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Т.Алдияров көшесі - 1, 3/1, 3/2, 3/3, 4, 5/1, 5/2, 6, 7/1, 7/2, 8, 9/1, 9/2, 9/3, 9/4, 10, 11/1, 11/2, 12, 13/1, 13/2, 14, 16, 17, 18, 19, 20, 21, 22, 23, 24, 25, 26, 27, 29, 30, 31, 32, 33, 34, 35, 36/1, 36/2, 37, 39, 41, 43, 45, 47, 49, 53, 55, 57, 61а;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Әбибулла Биекенов көшесі - 1, 2/1, 3, 3/1, 4, 4/1,5, 5/1, 5/2, 6/1, 6/2, 7,7/1, 7/2, 8, 9, 10, 10/1, 10/2, 11, 11/1, 11/2, 12, 12/1, 12/2, 14, 15, 16/1, 16/2, 17, 18,19, 21, 22, 24, 26, 28, 29/1, 29/3, 29/4, 29/5, 29/6, 29/9, 29/10, 29/11, 29/12, 29/14, 29/15, 29/16, 29/17, 29/18,29/19, 30, 31, 33, 34, 35, 37, 39, 40, 41, 42, 44, 45/1, 45/2, 45/4, 45/5, 45/6, 45б, 45г, 46,47, 48, 49, 50, 51/1, 51/2, 51/4, 52, 53/1, 54, 55/1, 55/2, 56, 56а, 58, 64, 66, 68, 70,72;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Ю.А.Гагарин көшесі - 2, 3, 4, 5, 6/1, 6/2, 7, 8/1, 8/2, 9, 14, 15, 16, 17, 18, 19, 20, 21, 23, 24, 26, 28, 30, 31, 32, 33,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Әзберген Мұңайтбасұлы көшесі - 1, 2, 4, 5, 6, 7, 8, 9, 10, 11, 12, 13, 15, 16, 18, 21, 22, 23, 24, 25, 28, 30, 32,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Москва көшесі - 2, 3, 4, 5, 6, 7, 9, 10, 11, 13, 17, 18, 19, 21, 23, 25, 27, 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Дәулет Үмбетжанұлы көшесі - 1б, 2, 3, 4, 5, 6, 7, 9, 10, 11, 12, 13, 14, 15, 16, 17, 18, 19,20, 21, 22, 23, 25, 27, 29, 31, 33, 39, 41, 43, 45, 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көшесі - 1, 3, 4, 5, 5а, 6, 8, 9, 11, 12, 13, 14, 15, 16, 17, 18, 19, 20, 21, 22, 23, 24, 25, 26, 27, 28, 29, 30, 32, 33, 35, 37, 39, 41,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 көшесі - 1, 2, 3, 4, 5, 6, 7, 8, 9, 10,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Имамадин Тұрғанбаев көшесі - 1, 2, 3, 5, 6,7, 8, 9,10, 11, 12, 13, 14, 15, 16, 17, 18, 19, 20, 21, 22, 23, 24, 25, 26, 27, 28, 29, 30, 31, 32, 33, 33а, 34, 35, 36, 38, 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Құлқай ата көшесі - 1, 1а, 2, 3, 4, 4а, 5, 6, 6а, 7, 7а, 8, 8а, 9, 10, 10а,11, 11а, 12, 13, 14, 14а, 15, 15а, 16, 17, 18, 19, 21, 23а, 25, 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Қайдауыл Едігеұлы көшесі - 1, 2, 3, 3а, 4, 5, 6, 7, 8, 9, 10, 11, 12, 13, 14, 15, 16, 17, 18, 19, 20, 21, 22, 23, 24, 25, 26, 27, 28, 29, 30, 31, 32, 33, 35, 36, 37, 38,39, 40, 41, 42, 43, 44, 45, 46, 47, 48, 49, 51, 53, 55, 57, 57а, 59, 63;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Тәжірибе көшесі - 1,2, 3, 4, 5, 6, 7, 8, 9, 10, 11, 12, 13, 14, 15, 16, 17, 19, 20, 21, 22, 24, 26, 28, 36, 38, 40,41,42,44.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Ерлан Ниязов көшесі - 1/1, 1/2, 2, 2/1, 2/2, 3, 3/1, 3/2, 4, 4/2, 5/1, 5/2, 6/2, 6/3, 6/4, 7, 7/1, 7/2, 8, 8/1, 8/2, 8/3, 9, 10, 11, 12, 14,16, 18, 20,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Борсық көшесі - 1/1, 1/2, 2/1, 2/2, 3/1, 3/2, 4/1, 4/2, 5, 5а, 6/1, 6/2, 10, 12, 14, 16, 55а; Жолмаш Мекебаев көшесі - 3, 5, 6, 7, 8, 9, 10, 11, 13, 14, 15, 16, 17, 18, 19, 20, 21, 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 Сыдықұлы көшесі - 3, 5, 6, 7, 8, 9, 10, 11, 12, 13, 14, 18, 20, 22,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Әлия Молдағұлова көшесі - 61;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І.Үргенішбаев көшесі - 33, 34, 35, 36, 37а,39;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Алшын Қаражігіт би көшесі - 31, 33, 35, 39,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Мұзбел көшесі - 7.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Вокзал маңы көшесі № 65, № 5 орта мектебі, телефон: 22-2-99.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Г.Резванов көшесі - 1, 1/1, 1/1а,1/2, 1а/2, 2, 2 а, 3, 4, 5а, 11а, 13, 39, 101/1, 101/2;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 құрылыс көшесі - 1/1, 1/2, 2/1, 2/2, 3/1, 3/2, 4/1, 4/2, 5/1, 5/2, 6/1, 6/2, 7/1, 7/2, 8,8/1, 8/2;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МПС көшесі - 1/1, 1/2, 1/4, 5/2, 5/3, 5/4, 5/5, 5/7, 7/2, 7/3, 13, 15, 17, 19, 21, 23, 25, 27, 29, 41, 43, 45, 49, 49а, 53, 55, 57, 59, 61, 63, 65, 69а/1, 69а/4, 69д/2, 69д/3, 69д/4, 71, 73, 77, 79, 81;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Өртшілер көшесі - 1,1а,3,4,5;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Тоқымашылар тұйығы - 1, 2, 3, 4, 5, 6, 6а,8, 9, 10, 10а,12а,13,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-1,1а,2,3,4,5,6,7,8,9,10,11,13,15,17,19,21,21а, 23, 25, 26,27,30/12, 31, 75,79;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М.Шыманұлы көшесі - 1, 3, 5, 7, 9, 11, 13, 13а, 15,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Г.Титов көшесі - 1,3, 4, 5, 6, 8, 9, 9а, 10, 11, 12, 14,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 тұйығы- 1, 3, 4, 5, 6, 7, 8, 11,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В.Ульянов тұйығы - 1, 2, 3, 3а, 4, 5, 6а, 6, 7, 8,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Қарағұл Қонақбайұлы көшесі - 2, 4, 6, 8,10, 12, 14, 16, 18, 20, 22, 24, 26, 28, 30, 32, 34, 36, 38, 40, 42, 44, 46, 48, 50, 52, 54, 56, 58, 60, 64, 66, 68, 70, 72, 74, 76, 78, 80, 82, 84,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І.Үргенішбаев көшесі - 1, 3,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Ақтан Ақайұлы көшесі - 1,2,3,6,7,8,9,10,12,13,15,17,19,21,23,25,27,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Достық тұйығы - 1,2,3,4;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Борсық көшесі -1,3,5,7;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- 28,30;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Борсық тұйығы - 6.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Өтеген Сейітов көшесі № 34, № 4 орта мектебі,телефон: 21-3-73.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Т.Шойғарин көшесі - 1, 2/1, 2/2, 3, 4/1, 4/2, 5, 6/1, 6/2, 7, 8/1, 8/2, 9, 10/1, 10/2, 11, 13, 19, 22, 23, 25, 26, 27, 28,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Ш.Рафиков көшесі - 32;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Н.Қобландин көшесі - 1, 3, 4, 4а, 5, 6/1, 6, 7, 8, 8/2, 9, 10/2, 10/1, 11, 13, 14/1, 14/3, 14/2, 15, 16/1,16/2, 17, 18, 19, 20/1, 20/2, 20/3, 21, 22/1, 22/2, 23, 24,26, 27, 28, 29, 30, 31, 32, 33, 34, 35, 36/1, 36/2, 37, 38, 39, 40, 40/1,40/2, 41, 41а, 42/1, 42/2, 43, 45, 47, 53, 53/2, 53/3, 57, 59/1, 59/2, 63, 63/1, 65/1, 65/2,65/3;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Өтеген Сейітов көшесі - 1, 1/1, 1/2, 2/1, 2/2, 3/1, 3/2, 4, 5, 5/1, 5/2, 6, 7/1, 7/2, 8, 9, 9/1, 9/2, 15, 16, 17, 18, 19,20, 22,24, 29, 30,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Бисенов Өнербай тұйығы - 1, 2, 3, 4/1, 4/2, 5, 6, 7, 8, 10, 12, 14, 16, 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 өткел көшесі - 1, 2, 2а, 3,3а, 4/1, 4/3, 6, 83/2, 83/3, 83/4, 85/1, 85/2;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МПС көшесі - 83,87, 89, 91,93,95, 97, 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М.Шыманұлы көшесі, № 23, Қазанғап атындағы саз мектебі, телефон: 21-1-71.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Төлеу Басенов көшесі - 1, 2, 3, 4, 5, 6, 7, 8, 9, 10, 11, 12, 13, 14, 16, 17, 19, 21, 22,23, 24, 25, 26,27, 28, 29; 30, 31, 33,35,39,41,43;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Бегежан Сүлейменов көшесі - 2, 3, 4, 5, 6, 7, 8, 9, 10, 11, 12, 13,17,17д, 19, 21,21д, 23, 24, 24д, 25, 26, 27, 28, 29, 30,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М.Сыдықұлы көшесі - 15, 17, 19, 21, 23, 25, 26, 28, 30,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Есет Көтібарұлы көшесі - 1, 2, 5/1, 5/2, 6, 7, 8, 9, 11, 12, 13, 14, 15, 16, 17, 18, 19, 21, 22, 24, 26, 27, 29, 30, 31, 32, 34, 36, 37/1, 37а, 38, 39, 40, 42, 43, 44, 45, 46, 48, 50, 52, 54, 56, 58, 82;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 би көшесі - 1, 2/3,2/4, 2/2, 3,4, 5, 6, 7, 8, 9, 10, 11, 12, 13, 14, 15, 17, 18, 20, 22, 23,24, 25, 27, 28, 29, 30, 31/1,31/2, 31/4, 31/5, 31/6, 31/7, 31/8, 31/9, 31/10, 31/12, 31/13, 31/14, 31/15, 31/16, 32, 33/1, 33/2, 35, 37, 40, 41, 42, 43, 44, 45, 46, 47, 48, 50, 51, 52/1, 52/4, 52/5,53/1,53/2,54/7, 55, 57, 57а, 59;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М.Шыманұлы көшесі - 2, 4, 6, 8, 10, 12, 14, 16, 18, 22, 24, 26, 26а,27, 28, 29, 30, 31, 32, 33, 34, 35, 36, 37, 39, 41, 43, 45, 47, 49,51, 53, 55, 57, 59,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Ұран Бақтыбай көшесі - 1а,2, 3, 4, 5, 6, 7, 8, 9, 10, 11, 12, 14, 15, 16, 17,18, 19, 20, 21, 22, 23, 24, 25, 26, 27, 29, 31, 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Қарағұл Қонақбайұлы көшесі - 1, 3, 5, 7, 9, 11, 13, 15, 17, 19, 21, 23, 25, 27, 31, 33, 35, 37, 39, 43, 45, 47, 49, 53, 53а,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Мәуміт батыр көшесі - 1,2,3,4,5, 6, 8, 9, 10, 11, 12, 13, 14, 16, 17, 18, 19, 20, 21, 22, 24, 28, 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Желтоқсан көшесі - 12, 14, 16,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Жаржан Жармағанбетов көшесі - 1, 2, 3, 4, 5, 6, 8, 9, 11, 13,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тұйығы - 8, 10,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 тұйығы - 1, 2, 4, 5, 7, 8, 9, 10, 11, 13, 15,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Клуб тұйығы - 6,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І.Үргенішбаев көшесі - 7, 9, 13/1, 13/2, 11, 13/7, 13/15, 17, 19, 21, 23/1, 23/2, 27, 28, 29, 30, 31, 31/1, 31/2, 32/1, 32/2,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Әлия Молдагулова көшесі - 35, 37, 43, 45, 47, 48, 50, 51, 53, 54, 55, 56, 57, 58,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Алшын Қаражігіт би көшесі - 29,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Есет Көтібарұлы көшесі, № 130, № 2 мектеп- гимназиясы, телефон: 21-4-44.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Қарағұл Қонақбайұлы көшесі - 57, 59, 61, 63, 65, 67, 69, 71, 73, 75, 77, 79, 81, 83, 85, 86, 87, 88, 89, 90, 91, 93, 94, 95, 96, 97, 98, 99, 100, 101, 102, 104, 105, 106, 107, 109, 110, 111, 112, 113, 114, 116, 117, 119/1,120, 121/1, 121/2, 123, 124, 125, 126, 127, 129, 130, 131, 132, 133, 134, 134а, 135, 136/1, 136/2, 137, 138, 139, 140, 141, 142, 143, 144, 145, 146, 147, 148, 150, 151, 152/1, 152/2, 153, 154, 155, 157, 159, 165, 169, 171;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Ақтан Ақайұлы көшесі - 14, 16, 18, 20, 22, 24, 28, 29, 30, 31, 32, 33, 34, 35, 36, 37, 38, 39, 40, 41, 42, 43, 44, 45, 46, 47, 48, 49, 50, 51, 52, 53, 55, 57, 59;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І.Үргенішбаев көшесі - 2, 4, 6, 8, 10, 16,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көшесі - 1, 2, 3, 4, 5, 6, 7, 8, 9, 10, 11, 12, 14, 15, 16, 17, 18, 19, 20, 21, 22, 23, 24, 25, 26, 27, 28, 30, 31, 31/1, 31/2, 32, 33, 34, 35, 37, 38, 39, 40, 41, 42, 44, 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Әлия Молдағулова көшесі - 1, 2, 3, 4,5, 6, 7, 8, 9, 10, 11, 12, 13, 14, 15, 16, 17, 18, 19, 20, 21, 22, 23, 24, 25, 26, 27, 28, 29, 30, 31, 32, 33, 34, 36,38, 40, 42, 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Есет Көтібарұлы көшесі - 49, 51,51а, 57, 59, 61,61а, 63, 65, 67, 69/1,69/2,69/3,69/4, 71, 73, 75, 77/1, 77/2, 77/3, 79, 81, 83,85,87,89,91,92/1,92/2,92/3,92/4,92/5,92/6,92/7,92/8, 93/1,93/2,93/3,93/4, 94, 96, 97/1,97/2,97/3,97/4,99/1, 99/2, 99/3, 99/4, 99/5, 99/6, 101, 102, 103, 104, 107, 108/1, 108/2, 111, 112, 113/1, 113/2, 115, 116, 117/1,117/2,117/3,117/4, 118, 120, 121, 123, 124, 125, 126, 127, 128, 129, 131, 132, 134а,134/1,134/2, 135, 136, 137, 138/1, 138/2, 139, 140, 141, 142, 143, 144, 145, 146, 147, 148, 149, 150, 152, 154, 156, 158, 160, 162, 166, 168, 170, 172, 174, 176, 178, 180, 182;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Әйтеке би көшесі - 56/1, 58, 60, 62, 64, 67, 68, 70, 72, 73, 74, 75, 77, 79, 80, 81, 82, 83, 84, 85, 87, 88, 90, 91, 92, 93, 96, 97, 98, 100, 101, 103, 104, 106, 108, 110, 111, 112, 113, 115, 116, 117, 118, 119, 120, 121, 122, 123, 124, 125, 126, 128, 129, 130, 131, 132, 133, 134, 135, 136,138, 139, 140, 141, 142, 143, 144, 145, 146, 147, 148, 149, 149а, 150, 152, 154а, 154б, 156, 158, 162, 164,71,114,137,152а,160,166.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М.Шыманұлы көшесі - 38,38а, 40, 42, 44, 46, 48, 50, 52, 54, 56, 58, 60, 61, 63, 64, 65, 66, 67, 68, 69, 70, 71, 72, 73, 74, 75, 76, 77, 78, 79, 80, 81, 82, 83, 84, 85, 86, 87, 88, 89, 90, 91, 93, 94, 95, 96, 98, 100, 102, 106/1, 106/2,108, 110, 112, 114, 116, 118, 124, 124а, 126а, 128, 128а, 130,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Қуандық Ақшолақов көшесі - 1, 2, 3, 4, 5, 6, 8, 10, 12,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Алшын Қаражігіт би көшесі - 1, 2, 3, 4, 5, 6, 7, 8, 9, 10, 11, 12, 14, 15, 16, 17, 19, 21, 22, 23, 24, 25, 26/1,2,3,4,5,6,7,8; 27, 28, 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 жағалауы көшесі - 1, 2, 4, 5, 6, 7, 8, 9, 10, 11, 12, 13, 14, 15,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Қазанғап көшесі - 1, 2, 3, 4, 5, 6, 7, 8, 9,10, 11, 12, 13, 14, 15, 16, 17, 18, 19, 20, 21, 22, 23, 25, 27, 29, 31, 33,33а;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Юсупов көшесі - 1, 2, 3, 4, 5, 6, 8, 9, 10, 11, 12, 13, 14, 15, 16, 17, 18, 20, 22,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Жұмабек Дүйісов көшесі - 1, 2, 3, 4, 5, 6, 7, 8, 9, 10, 11, 12, 13, 14, 15, 16, 17, 18, 19, 20, 21, 22, 23, 24, 25, 26, 27, 28, 29, 30, 31, 32, 32а, 33, 34, 35, 36, 37, 38, 39, 40, 41, 42, 43, 44, 45, 46, 47, 48, 49, 50, 52, 54, 56, 58, 60, 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 тұйығы - 1, 2, 3, 4, 5, 6, 7, 8, 9, 10,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М.Мамедова көшесі - 1, 2, 4, 5, 6, 8, 10, 12,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Ахмет Жұбанов көшесі - 1, 3, 5, 6, 7, 8, 9, 10, 11, 12, 14, 14а, 14/1, 14/2;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Олимпиада көшесі - 1, 2, 3, 4, 5, 6, 7, 8, 9, 10, 11, 12, 13, 14, 15, 16, 17, 19, 20, 21, 22, 23, 23а, 23б, 24, 25, 26, 28, 30,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тұйығы - 1, 2, 3, 4, 6, 8, 8а, 10, 12, 14, 16, 18, 20, 22,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М.Мамедова көшесі № 36, № 1 орта мектебі, телефон: 21–4 –48.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 Шыманұлы көшесі - 68а, 97, 99, 101, 103, 105, 107, 109, 111, 113, 115, 117, 119, 121, 123, 125, 127, 129, 131, 133;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Ұран Бақтыбай көшесі - 28, 30, 32, 34, 35, 36, 37, 38, 39, 40, 41, 42, 43, 44, 45, 46, 47, 48, 49, 50, 51, 52, 53, 54, 55, 56/1, 56/2, 56/3, 57, 58/1, 58/2, 58/3, 59, 60, 60а, 60б, 62, 62а, 63, 64, 64а, 65, 66, 66а, 67, 68, 69, 70, 70а, 72, 74, 76, 78, 80, 82, 83, 84, 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Төлеу Басенов көшесі - 32, 34, 36, 38, 40, 42, 44, 45, 46, 47, 48, 49, 50, 51, 52, 53, 54, 55, 56, 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Алшын Қаражігіт би көшесі - 32, 34, 36, 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Бегежан Сүлейменов көшесі - 31, 33, 34,35, 36, 37, 38, 39, 40, 41, 42, 43, 45 , 47, 49, 51, 53, 55;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М.Сыдықұлы көшесі - 27,27а, 29, 31, 33, 34, 35, 36, 37, 38, 39, 40, 41, 42, 43, 44, 45, 46, 47, 48, 49, 50, 51, 52, 53, 54, 55, 56, 57, 58, 59, 60, 61, 62, 63, 64, 66, 68, 70, 72, 74;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Жолмаш Мекебаев көшесі-22, 24, 25, 26, 27, 28, 29, 30,31,32,33,34,35,36,37,38,39,40,41,42,43,44, 45,46,47,48,49,50,51,52,53,54,55,56,57,58,59,60,61,62,63,64,65,67,68,69,70,71,72,73,74,75,77,79;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Жаксыбаев көшесі - 42, 44, 46, 47, 48, 49, 50, 51, 52, 53, 54, 55, 56, 57, 58, 59, 60, 61, 62, 63, 64, 65, 66, 67, 68, 69, 70, 71, 72, 73, 74, 75, 76, 77, 78, 79, 80, 81, 82, 83, 85, 87;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А.С.Пушкин көшесі - 45, 47, 49, 51, 53, 54, 55, 56, 57, 58, 59, 60, 61, 62, 63, 64, 65, 66, 67, 68, 69, 70, 71, 72, 73, 74, 75, 76, 77, 78, 79, 80, 81, 82, 83, 84, 85, 85а,86, 87, 88, 90, 92, 94, 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Әбдіғали Төлегенов көшесі - 34, 36, 38, 40, 41, 42, 43, 44, 45, 46, 47, 48, 49, 50, 51, 52, 53, 54, 55, 56, 57, 58, 59, 60, 61, 62, 62а, 63, 64, 65, 66, 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 Құрманов көшесі - 19, 23, 25, 27, 29, 31, 33, 35, 36, 37, 38, 39, 40, 42, 44, 46, 50, 52, 54, 56, 58, 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Мектеп көшесі - 26, 28,30,32,33,34, 35, 36, 37, 38, 39, 40, 41, 42,43, 61, 63, 65, 69, 73, 75, 75а, 77;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 Мамедова көшесі - 20, 22,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Тағыберген Жамашұлы көшесі - 2, 2а, 4, 8а,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Ахмет Жұбанов көшесі - 15, 15а, 16/1, 16/2, 17, 17а,18, 18/1, 18/2, 18а, 19, 20, 21, 22, 23, 24, 26, 28, 30, 32, 34, 36, 38, 40, 42, 44, 46, 48,50в, 52, 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Жеңіске 40 жыл көшесі - 1,2/2,3,4/1,4/2,5,6/1,7,9,9/1,11,13,15,17,19,21,23, 25, 27,28,60/1;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Гвардия көшесі - 1/2, 1/3, 2,2, 3/1, 3/2, 4, 5, 6, 7, 8, 9 ,10, 12, 14, 16, 18,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көшесі - 1, 2, 3, 5, 7, 12, 14, 17, 19,11,13,17а,15,21.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Сарышолақ Боранбайұлы көшесі - 1, 2, 3, 4, 5, 6, 10, 10а, 11, 12а,14, 15, 16, 17, 17а, 18, 19, 20, 22, 25, 29, 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Дәрменқұл Қалағанов көшесі - 1, 2/1, 2/2, 3, 4, 4/2, 7, 9, 11,13, 15,22,27,27а,31а,58.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Бостандык көшесі -1, 1а, 2/1, 2/2, 3, 5, 6/1, 6/2, 7, 8/1, 8/2, 10/1, 10/2,12, 12/1, 12/2, 13, 14/1,14/2,16;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Космонавт көшесі - 1, 3, 5, 7, 8, 9, 10, 11, 12, 12а, 13, 15, 16, 17, 18, 19, 20, 21,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көшесі - 1, 2, 3, 4, 6, 8, 9, 10, 11, 12, 12а, 13, 14, 15, 16, 17, 19, 20,21,23,24, 25,27;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Ү.Әділшінов көшесі - 1, 2, 2а, 3, 3а, 5, 6, 7, 8, 9, 10, 11, 12, 14, 15, 17, 19, 22, 28, 28а, 30, 32; Сарқамыс көшесі - 1, 4, 6, 7, 9, 18, 19, 24,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Ақирек тұйығы - 1, 3, 5, 7, 9,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Наурыз көшесі - 1, 3, 5, 5а, 6, 7, 8,12;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Ынтымақ көшесі - 1, 1/1, 1/2, 2, 2/1, 2/2, 3/1, 3/2;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Аяққұм көшесі - 2/2, 7, 8а, 12/1, 12/2, 14, 14/1; 14/2, 24, 68, 68а, 72,15,70,76,77,78.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Байқадам көшесі - 5.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Ы.Абдуллин көшесі - 1, 2, 3, 4, 5, 6, 7/2, 8, 9, 9/2, 10, 11, 12, 14,21, 42, 45, 49, 51, 53, 74,78;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тұйығы - 2/1;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Қазанғап көшесі - 26;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Т.Жұмағалиев көшесі - 2а, 12, 13, 14, 18, 25, 26, 28, 31а, 32а, 50, 55, 56, 64;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Жазықтық көшесі - 1,3,5,7,9,11,13,15,16,17,18,19,21,23,24,25,27,88,89,90,91,92,93,94,96,97,78, 98, 111, 119, 130, 135, 148, 153, 158, 215;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Қазақай Ахун көшесі -1,2,3,4,5,7,8,9,10,13,14,15,16,21,26,28,30,30а,32,34,36,37,38,41,42,25,27,31,33,37,38,39,41,42,46,50,52.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Ерназар Бекет көшесі - 1,2,3,4,5, 6,8, 12, 13,14,16, 17, 19, 20, 22,23, 25,29,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И.Тұнғатаров көшесі - 13,16,17,18,21,22,38б,147,148,153,154.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қаласы, Ы.Нұртаев тұйығы № 1, № 3 орта мектебі,телефон: 27-6-23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Кәсіпкерлік көшесі - 1, 2, 3, 4, 5, 6, 8, 9, 10, 11, 12, 13, 14, 16, 18, 13/1, 13/2, 13/3, 13/4, 13/5, 13/6, 13/7, 13/8, 13/9, 13/10, 13/11, 13/12, 13/13, 13/14, 13/15, 13/16, 13/17, 13/18;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Дала көшесі - 1, 2, 3, 3/2, 4, 5, 6, 6а, 7, 8, 9, 9б,10, 11,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Шетырғыз көшесі - 1, 2, 4, 5, 6, 6а, 7, 8, 9, 11, 12, 12а,14, 15, 16,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 тұйығы - 1/1, 1/2, 2, 3/1, 3/2, 4, 5/1, 5/2, 6, 6/1, 8, 9, 11, 12,13, 15, 17, 19, 21,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Талдықұм көшесі - 1, 2, 4, 6а, 6, 9, 10, 10а, 12, 13, 14,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Әбубәкір Байсалбаев көшесі - 1/2,3, 5/1, 5/2, 6, 7, 7/1,9, 11а,11в,11/1, 11/2,16/1, 16/2, 16/3, 16/4,16/10, 16/8, 16/9, 16/11, 16/12, 16/13,16/15, 17, 19/1, 19/2, 21/1, 21/2, 23/1, 23/2, 25/1, 25/2, 27/1, 27/2, 29/1, 29/2, 31/1, 31/2, 32/1, 32/2, 32, 34/1, 34/2, 35, 36/1, 36/2, 38/1, 38/2, 40а, 40/1, 40/2,41/1, 41/2, 42/1, 42/2, 44, 44/1, 46/1, 46/2, 47/2, 48/1, 48/2, 49/1, 49/2, 50/2, 51/1, 51/2.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көшесі - 3,11;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Өндіріс көшесі - 1,2,3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шоссе көшесі - 1,1/2,1а, 1/1, 1б, 2, 3/1, 3/2, 4, 5/1, 5/2, 6, 7/2, 8, 9/2, 10, 11/1, 11/2, 12, 14, 18, 20, 22, 28, 30, 32, 36, 38, 42, 45, 46/1,46/2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Ы.Нұртаев тұйығы - 1, 1а, 1/4, 2, 2/5,3, 4/1, 4/2, 5/1, 5/2, 6/1, 6/2, 9, 10, 11, 12/1, 12/2, 14, 15, 16, 17, 18, 19, 20/1, 20/2, 21/1, 21/2, 22, 24, 25/1, 25/2,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көшесі - 1,2,3, 4, 5, 6, 7, 8, 9, 10, 12, 13, 14, 14 а 15, 16, 17, 18, 19, 20, 21, 22, 24,25;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Елтезер көшесі - 43,45;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Жәлімбет көшесі - 7,9/1,13,16.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"Жомарт"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М.Шыманұлы елді мекені, Сарықамыс негізгі мектебі, телефон: 77–0–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 Шыманұлы елді мекені және осы елді мекенге қарасты барлық қоныстар.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Қопасор ауылы, Қызылту негізгі мектебі, телефон: 77-0-72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Қопасор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Аққайтым ауылы, Жаңақоныс орта мектебі, телефон: 8(713-49) 26-1-17.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Аққайтым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Алақозы ауылы, Тәуілсіздік көшесіндегі № 15 тұрғын үй, телефон: 8(71349) 92-24-32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Алақозы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500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Байқадам ауылы, Қорғантұз орта мектебі, телефон: 8(719-49) 24-3-94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Байқадам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501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Есет ауылы, Сарыбұлак негізгі мектебі, телефон: 8(713-49) 28-2-28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Есет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502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Бегімбет ауылы, Б.Сүлейменов атындағы орта мектебі, телефон:8(713-49) 28-146.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Бегімбет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503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Бозой ауылдық округі, "Құланды" шекара заставасы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Құланды шекара заставасы.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504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Қаңбақты ауылы, Аяққұм негізгі мектебі, телефон: 8(713-59) 41-9-10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Қаңбақты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505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Бозой ауылы, Мәдениет үйі, телефон: 62-5-21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Бозой, Қоянқұлақ ауылдары және осы елді мекендерге қарасты барлық қоныстар.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506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Қауылжыр ауылы, ГКС -12 орта мектебі, телефон: 26-2-25.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Қауылжыр ауылы, Соленый, Ұлпан стансалары, Сарышоқы, Тұз, Сайқұдық, Сарышоқы қоныстары, № 66,67 разъездері.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507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Мөңке би ауылы, М.Тажин атындағы орта мектебі, телефон: 78-2-39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Мөңке би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508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Қотыртас стансасы, Ақтоғай орта мектебі, телефон: 79-6-25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Қотыртас стансасы, Ақтан батыр, Қорғанжар елді мекендері.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509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Сарысай ауылы, Сарысай негізгі мектебі, телефон: 79-1-34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Сарысай ауылы, Қарабұлақ қонысы.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Алабас ауылы, Алабас негізгі мектебі, телефон: 79-1-32 Алабас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511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Біршоғыр стансасы, №7 Біршоғыр жол дистанциясы ғимараты , телефон: 28-1-60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Біршоғыр стансасы.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512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Талдықұм ауылы , медициналық пункті ғимараты, тел. 77-9-52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Талдықұм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513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Жылтыр ауылы, Т.Шанов атындағы орта мектебі, телефон: 77-1-23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Жылтыр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514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Тұмалыкөл ауылы, М.Орынбасаров атындағы орта мектебі, телефон. 77-9-67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Тұмалыкөл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515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Қаратоғай ауылы, Қаратоғай орта мектебі, телефон: 8(713-47) 25-3-71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Қаратоғай ауылы және осы елді мекенге қарасты барлық қоныстар.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516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Көпмола стансасы, бастауыш мектебі, телефон: 77-2-17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Көпмола стансасы, Копатай,Үшқүрай разьездері, Қаратал қонысы.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517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Жылан стансасы, бастауыш мектебі, телефон: 8 (71359) 41-0-10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Жылан стансасы, Кендала разьезді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518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Тоғыз стансасы, № 7 орта мектебі, телефон: 78-9-42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 стансасы, Тосбұлақ разьезді.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519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Қарашоқат стансасы, Қарашоқат орта мектебі, телефон: 78-7-06.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Қарашоқат стансасы, Ақеспе разъезді.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520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Шоқысу стансасы, Шоқысу негізгі мектебі, телефон: 8 (713-59) 44-2-10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Шоқысу стансасы, Сардүлек разъезді.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521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Шілікті ауылы, Тоғыз орта мектебі, телефон: 78-7-09.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Шілікті ауылы және осы елді мекенге қарасты барлық қоныстар,Шағыр разьезді.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