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67d1" w14:textId="7c16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Шалқар ауданы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ауданының әкімдігінің 2015 жылғы 27 ақпандағы № 66 қаулысы. Ақтөбе облысының Әділет департаментінде 2015 жылғы 17 наурызда № 4236 болып тіркелді. Күші жойылды - Ақтөбе облысы Шалқар ауданы әкімдігінің 2016 жылғы 05 қаңтардағы № 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Шалқар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Жұмыссыздарды уақытша жұмыспен қамтуды ұйымдастыру үшін,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"Шалқар аудандық жұмыспен қамту және әлеуметтік бағдарламалар бөлімі" мемлекеттік мекемесі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"Шалқар ауданының экономика және бюджетті жоспарлау бөлімі" мемлекеттік мекемесі 451-002-100 "Қоғамдық жұмыстар" бюджеттік бағдарламасы бойынша қоғамдық жұмыстарды жергілікті бюджет қаржысы есебінен қаржыландыруды іске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Д.Қарашолақоваға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27 ақпандағы № 66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Шалқар ауданы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282"/>
        <w:gridCol w:w="1988"/>
        <w:gridCol w:w="1958"/>
        <w:gridCol w:w="1360"/>
        <w:gridCol w:w="1360"/>
        <w:gridCol w:w="1563"/>
        <w:gridCol w:w="1229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және қызмет түрлері.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 және қызмет көлемінің табиғи 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қатысушылардың еңбегіне төленетін 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орнының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"Шалқар қаласы әкімінің аппараты" ММ-сі.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қаласындағы көшелерді жинастыру, қоқыс шығару, ағаштарды кесу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қаржыланды-рылады.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"Инфраком-қызмет" ЖШС-гі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қаласындағы көшелерді жинастыру, қоқыс шығару, 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қаржыланды-рылады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"Шалқар ауданының қорғаныс істер жөніндегі бөлімі" ММ-сі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Карточкамен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қаржыландырылады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Қоғамдық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шарттары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Жұмыс аптасының ұзақтығы, екі демалыс күндерімен бес күн құрайды, сегіз сағаттық жұмыс күні, түскі үзіліс – бір сағат. Еңбегіне төленетін ақы жұмыс уақытын есепке алу табелінде көрсетілген нақты еңбек еткен уақытына, жұмыссыздардың жеке есепшоттарына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