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de79" w14:textId="ba9d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жылдың сәуір-маусымында және казан-желтоқсанында азаматтарды мерзімді әскери қызметке шақыруды жүргізуді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2015 жылғы 30 наурыздағы № 97 қаулысы. Ақтөбе облысының Әділет департаментінде 2015 жылғы 05 мамырда № 4318 болып тіркелді. Күші жойылды - Ақтөбе облысы Шалқар ауданы әкімдігінің 2016 жылғы 05 қаңтардағы № 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Шалқар ауданы әкімдігінің 05.01.2016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2015 жылдың 20 ақпандағы № 1011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сәуір-маусымында және қазан-желтоқсанында мерзімді әскери қызметке кезекті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2015 жылғы 13 наурыздағы № 135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сәуір-маусымында және қазан-желтоқсанында мерзімді әскери қызметке кезекті шақыру туралы" Қазақстан Республикасы Президентінің 2015 жылғы 20 ақпандағы № 101 Жарлығын іске асыру туралы" қаулысына сәйкес, Шалқар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2015 жылдың сәуір-маусымында және қазан-желтоқсанында әскерге шақыруды кейінге қалдыруға немесе босатуға құқығы жоқ он сегіз жастан жиырма жеті жасқа дейінгі ер азаматтарды, сондай-ақ оқу орындарынан шығарылған, жиырма жеті жасқа толмаған және әскерге шақыру бойынша әскери қызметтің белгіленген мерзімін өткермеген азаматтарды әскери қызметке шақыруды жүргізу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Шақыруды өткізу жөніндегі іс-шараларды орындауға байланысты шығындар жергілікті бюджет қаржылары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Ақтөбе облысының денсаулық сақтау басқармасы" мемлекеттік мекемесінің шаруашылық жүргізу құқығындағы "Шалқар аудандық орталық ауруханасы" мемлекеттік коммуналдық кәсіпорыны (келісім бойынша) шақыру бойынша іс-шараларды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Ақтөбе облысының ішкі істер департаменті Шалқар ауданының ішкі істер бөлімі" мемлекеттік мекемесі (келісім бойынша) әскери міндеттерін орындаудан жалтарған адамдарды іздестіруді және ұстауды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Қазақстан Республикасының қорғаныс министрлігінің "Ақтөбе облысы Шалқар ауданының қорғаныс істері жөніндегі бөлімі" республикалық мемлекеттік мекемесі, мемлекеттік мекемелермен бірлесіп, Қазақстан Республикасының заңнамасымен көзделген құзыреті шегінде шақыруға байланысты іс-шараларды ұйымдастыруды және өткізуді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 тармаққа өзгерістер енгізілді – Ақтөбе облысы Шалқар ауданы әкімдігінің 23.09.2015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жылдың сәуір-маусымында және қазан-желтоқсанында азаматтарды мерзімді әскери қызметке шақыруды жүргізу кестелері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Ауылдық округтер әкімдері, кәсіпорындар, мекемелер, ұйымдар және оқу орындарының басшылары шақырылушыларға оларды шақыру учаскесіне шақырылғаны туралы хабарлауды және осы шақыру бойынша адамдардың дер кезінде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Д.Қарашолақоваға және Қазақстан Республикасының қорғаныс министрлігінің "Ақтөбе облысы Шалқар ауданының қорғаныс істері жөніндегі бөлімі" республикалық мемлекеттік мекемесінің бастығының міндетін уақытша атқарушы Е.Бисенгалиевке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 тармақ жаңа редакцияда - Ақтөбе облысы Шалқар ауданы әкімдігінің 23.09.2015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2015 жылғы 30 наурыздағы № 97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жылдың сәуір-маусымында азаматтарды мерзімді әскери қызметке шақыруды жүргізу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2112"/>
        <w:gridCol w:w="2988"/>
        <w:gridCol w:w="2988"/>
        <w:gridCol w:w="2107"/>
      </w:tblGrid>
      <w:tr>
        <w:trPr>
          <w:trHeight w:val="30" w:hRule="atLeast"/>
        </w:trPr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ауылдық округтер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Шақырылушы-лардың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Шақырылушы-лардың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Шақырылушы-лардың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Біршоғыр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Көтібарұлы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Жаңақоныс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Қауылжыр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Кішіқұм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 би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Шетырғыз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2015 жылғы 30 наурыздағы № 97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жылдың қазан-желтоқсанында азаматтарды мерзімді әскери қызметке шақыруды жүргізу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2112"/>
        <w:gridCol w:w="2988"/>
        <w:gridCol w:w="2988"/>
        <w:gridCol w:w="2107"/>
      </w:tblGrid>
      <w:tr>
        <w:trPr>
          <w:trHeight w:val="30" w:hRule="atLeast"/>
        </w:trPr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ауылдық округтер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Шақырылушы-лардың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Шақырылушы-лардың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Шақырылушы-лардың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Біршоғыр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Көтібарұлы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Жаңақоныс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Қауылжыр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Кішіқұм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 би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Шетырғыз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