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f85e" w14:textId="7e2f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"Шалқар ауданы бойынша табысы аз отбасыларына (азаматтарға) тұрғын үй көмегін көрсету қағидаларын бекіту туралы" 2010 жылғы 20 шілдедегі № 212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2015 жылғы 9 маусымдағы № 215 шешімі. Ақтөбе облысының Әділет департаментінде 2015 жылғы 23 маусымда № 4378 болып тіркелді. Күші жойылды - Ақтөбе облысы Шалқар аудандық мәслихатының 2017 жылғы 22 мамырдағы № 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Ақтөбе облысы Шалқар аудандық мәслихатының 22.05.2017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29 желтоқсандағы Қазақстан Республикасының кейбір заңнамалық актілеріне тұрғын үй қатынастыры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Аудандық мәслихаттың 2010 жылғы 20 шілдедегі № 212 "Шалқар ауданы бойынша табысы аз отбасыларына (азаматтарға) тұрғын үй көмегін көрсету қағидаларын бекіту туралы" (нормативтік құқықтық актілерді мемлекеттік тіркеу тізімінде № 3-13-138 санымен тіркелген, 2010 жылғы 8 қыркүйектегі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Шалқар ауданы бойынша табысы аз отбасыларына (азаматтарға) тұрғын үй көмегін көрсету қағидаларын бекіту туралы 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бүкіл мәтін бойынша "тұрғын үйді (тұрғын ғимаратты) деген сөздер" кондоминиум объектісінің ортақ мүлкін" деген сөздермен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абзацынан кейін мынадай мазмұндағы абзацпен толықтырылсын: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шығыстарына; 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абзацынан кейін мынадай мазмұндағы абзацпен толықтырылсын: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"кондоминиум объектісінің ортақ мүлкін күтіп-ұстауға жұмсалатын шығыстар-үй-жайлардың (пәтерлердің) меншік иелерінің жалпы жиналысының шешімімен белгіленген ай сайынғы жарналар арқылы кондоминиум объектісінің ортақ мүлкін пайдалануға және жөндеуге, жер учаскесін күтіп-ұстауға, коммуналдық қызметтерді тұтынуды есептеудің үйге ортақ аспаптарын сатып алуға, орнатуға, пайдалануға және салыстырып тексеруге, кондоминиум объектісінің ортақ мүлкін күтіп-ұстауға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үй-жайлардың (пәтерлердің) меншік иелері шығыстарының міндетті сомасы, сондай-ақ болашақта кондоминум объектісінің ортақ мүлкін немесе оның жекеленген түрлерін күрделі жөндеуге ақша жинақтауға жұмсалатын жарналар;".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оның алғаш ресми жариялаған күнінен кейін күнтізбелік он күн өткен соң қолданысқа енгізілді.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Жиенгазина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