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63dfc" w14:textId="6f63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2015 жылғы 9 маусымдағы № 216 шешімі. Ақтөбе облысының Әділет департаментінде 2015 жылғы 23 маусымда № 4379 болып тіркелді. Күші жойылды - Ақтөбе облысы Шалқар аудандық мәслихатының 2016 жылғы 22 ақпандағы № 273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Шалқар аудандық мәслихатының 22.02.2016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2008 жылғы 10 желтоқсандағы Кодекісінің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жер заңнамасына сәйкес Шалқар ауданы бойынша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