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5256f" w14:textId="66525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ауданының 2015-2017 жылдарға арналған бюджеті туралы" 2014 жылғы 24 желтоқсандағы № 182 аудандық мәслихаттың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2015 жылғы 29 қазандағы № 241 шешімі. Ақтөбе облысының Әділет департаментінде 2015 жылғы 20 қарашада № 4584 болып тіркелді. Күші жойылды - Ақтөбе облысы Шалқар аудандық мәслихатының 2015 жылғы 25 желтоқсандағы № 262 шешімімен</w:t>
      </w:r>
    </w:p>
    <w:p>
      <w:pPr>
        <w:spacing w:after="0"/>
        <w:ind w:left="0"/>
        <w:jc w:val="left"/>
      </w:pPr>
      <w:r>
        <w:rPr>
          <w:rFonts w:ascii="Times New Roman"/>
          <w:b w:val="false"/>
          <w:i w:val="false"/>
          <w:color w:val="ff0000"/>
          <w:sz w:val="28"/>
        </w:rPr>
        <w:t xml:space="preserve">      Ескерту. Күші жойылды - Ақтөбе облысы Шалқар аудандық мәслихатының 2015 жылғы 25 желтоқсандағы </w:t>
      </w:r>
      <w:r>
        <w:rPr>
          <w:rFonts w:ascii="Times New Roman"/>
          <w:b w:val="false"/>
          <w:i w:val="false"/>
          <w:color w:val="ff0000"/>
          <w:sz w:val="28"/>
        </w:rPr>
        <w:t>№ 262</w:t>
      </w:r>
      <w:r>
        <w:rPr>
          <w:rFonts w:ascii="Times New Roman"/>
          <w:b w:val="false"/>
          <w:i w:val="false"/>
          <w:color w:val="ff0000"/>
          <w:sz w:val="28"/>
        </w:rPr>
        <w:t xml:space="preserve"> шешімімен (01.01.2016 бастап күшіне енеді).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 баптарына</w:t>
      </w:r>
      <w:r>
        <w:rPr>
          <w:rFonts w:ascii="Times New Roman"/>
          <w:b w:val="false"/>
          <w:i w:val="false"/>
          <w:color w:val="000000"/>
          <w:sz w:val="28"/>
        </w:rPr>
        <w:t xml:space="preserve"> сәйкес Шалқар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2014 жылғы 24 желтоқсандағы № 182 "Шалқар ауданының 2015-2017 жылдарға арналған бюджеті туралы" (нормативтік құқықтық актілерді мемлекеттік тіркеу тізілімінде № 4158 санымен тіркелген, 2015 жылғы 22 қаңтардағы "Шалқар"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"1. Шалқар ауданының 2015-2017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2015 жылға мынадай көлемдерде бекітілсін:</w:t>
      </w:r>
      <w:r>
        <w:br/>
      </w:r>
      <w:r>
        <w:rPr>
          <w:rFonts w:ascii="Times New Roman"/>
          <w:b w:val="false"/>
          <w:i w:val="false"/>
          <w:color w:val="000000"/>
          <w:sz w:val="28"/>
        </w:rPr>
        <w:t xml:space="preserve">
      1) кірістер                                            5250029,8 мың теңге, </w:t>
      </w:r>
      <w:r>
        <w:br/>
      </w:r>
      <w:r>
        <w:rPr>
          <w:rFonts w:ascii="Times New Roman"/>
          <w:b w:val="false"/>
          <w:i w:val="false"/>
          <w:color w:val="000000"/>
          <w:sz w:val="28"/>
        </w:rPr>
        <w:t>
      оның ішінде :</w:t>
      </w:r>
      <w:r>
        <w:br/>
      </w:r>
      <w:r>
        <w:rPr>
          <w:rFonts w:ascii="Times New Roman"/>
          <w:b w:val="false"/>
          <w:i w:val="false"/>
          <w:color w:val="000000"/>
          <w:sz w:val="28"/>
        </w:rPr>
        <w:t>
      салықтық түсімдер                                     2042112 ,0 мың теңге;</w:t>
      </w:r>
      <w:r>
        <w:br/>
      </w:r>
      <w:r>
        <w:rPr>
          <w:rFonts w:ascii="Times New Roman"/>
          <w:b w:val="false"/>
          <w:i w:val="false"/>
          <w:color w:val="000000"/>
          <w:sz w:val="28"/>
        </w:rPr>
        <w:t>
      салықтық емес түсімдер                                6758,8 мың теңге;</w:t>
      </w:r>
      <w:r>
        <w:br/>
      </w:r>
      <w:r>
        <w:rPr>
          <w:rFonts w:ascii="Times New Roman"/>
          <w:b w:val="false"/>
          <w:i w:val="false"/>
          <w:color w:val="000000"/>
          <w:sz w:val="28"/>
        </w:rPr>
        <w:t>
      негізгі капиталды сатудан түсетін түсімдер             11132,0 мың теңге;</w:t>
      </w:r>
      <w:r>
        <w:br/>
      </w:r>
      <w:r>
        <w:rPr>
          <w:rFonts w:ascii="Times New Roman"/>
          <w:b w:val="false"/>
          <w:i w:val="false"/>
          <w:color w:val="000000"/>
          <w:sz w:val="28"/>
        </w:rPr>
        <w:t>
      трансферттердің түсімдері                                3190027,0 мың теңге;</w:t>
      </w:r>
      <w:r>
        <w:br/>
      </w:r>
      <w:r>
        <w:rPr>
          <w:rFonts w:ascii="Times New Roman"/>
          <w:b w:val="false"/>
          <w:i w:val="false"/>
          <w:color w:val="000000"/>
          <w:sz w:val="28"/>
        </w:rPr>
        <w:t>
      2) шығындар                                            5314803,8 мың теңге;</w:t>
      </w:r>
      <w:r>
        <w:br/>
      </w:r>
      <w:r>
        <w:rPr>
          <w:rFonts w:ascii="Times New Roman"/>
          <w:b w:val="false"/>
          <w:i w:val="false"/>
          <w:color w:val="000000"/>
          <w:sz w:val="28"/>
        </w:rPr>
        <w:t>
      3) таза бюджеттік кредиттеу                          3108,7 мың теңге,</w:t>
      </w:r>
      <w:r>
        <w:br/>
      </w:r>
      <w:r>
        <w:rPr>
          <w:rFonts w:ascii="Times New Roman"/>
          <w:b w:val="false"/>
          <w:i w:val="false"/>
          <w:color w:val="000000"/>
          <w:sz w:val="28"/>
        </w:rPr>
        <w:t>
      оның ішінде :</w:t>
      </w:r>
      <w:r>
        <w:br/>
      </w:r>
      <w:r>
        <w:rPr>
          <w:rFonts w:ascii="Times New Roman"/>
          <w:b w:val="false"/>
          <w:i w:val="false"/>
          <w:color w:val="000000"/>
          <w:sz w:val="28"/>
        </w:rPr>
        <w:t>
      бюджеттік кредиттер                               5946,0 мың теңге;</w:t>
      </w:r>
      <w:r>
        <w:br/>
      </w:r>
      <w:r>
        <w:rPr>
          <w:rFonts w:ascii="Times New Roman"/>
          <w:b w:val="false"/>
          <w:i w:val="false"/>
          <w:color w:val="000000"/>
          <w:sz w:val="28"/>
        </w:rPr>
        <w:t>
      бюджеттік кредиттерді өтеу                         2837,3 мың теңге;</w:t>
      </w:r>
      <w:r>
        <w:br/>
      </w:r>
      <w:r>
        <w:rPr>
          <w:rFonts w:ascii="Times New Roman"/>
          <w:b w:val="false"/>
          <w:i w:val="false"/>
          <w:color w:val="000000"/>
          <w:sz w:val="28"/>
        </w:rPr>
        <w:t>
      4) бюджет тапшылығы (профицит)                    -67882,7 мың теңге;</w:t>
      </w:r>
      <w:r>
        <w:br/>
      </w:r>
      <w:r>
        <w:rPr>
          <w:rFonts w:ascii="Times New Roman"/>
          <w:b w:val="false"/>
          <w:i w:val="false"/>
          <w:color w:val="000000"/>
          <w:sz w:val="28"/>
        </w:rPr>
        <w:t>
      5) бюджет тапшылығын қаржыландыру</w:t>
      </w:r>
      <w:r>
        <w:br/>
      </w:r>
      <w:r>
        <w:rPr>
          <w:rFonts w:ascii="Times New Roman"/>
          <w:b w:val="false"/>
          <w:i w:val="false"/>
          <w:color w:val="000000"/>
          <w:sz w:val="28"/>
        </w:rPr>
        <w:t>
      (профицитті пайдалану)                               67882,7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7-тармақта</w:t>
      </w:r>
      <w:r>
        <w:rPr>
          <w:rFonts w:ascii="Times New Roman"/>
          <w:b w:val="false"/>
          <w:i w:val="false"/>
          <w:color w:val="000000"/>
          <w:sz w:val="28"/>
        </w:rPr>
        <w:t>:</w:t>
      </w:r>
      <w:r>
        <w:br/>
      </w:r>
      <w:r>
        <w:rPr>
          <w:rFonts w:ascii="Times New Roman"/>
          <w:b w:val="false"/>
          <w:i w:val="false"/>
          <w:color w:val="000000"/>
          <w:sz w:val="28"/>
        </w:rPr>
        <w:t>
      екінші абзацта:</w:t>
      </w:r>
      <w:r>
        <w:br/>
      </w:r>
      <w:r>
        <w:rPr>
          <w:rFonts w:ascii="Times New Roman"/>
          <w:b w:val="false"/>
          <w:i w:val="false"/>
          <w:color w:val="000000"/>
          <w:sz w:val="28"/>
        </w:rPr>
        <w:t>
      "69410,0" сандары "64910,0" сандарымен ауыстырылсын;</w:t>
      </w:r>
      <w:r>
        <w:br/>
      </w:r>
      <w:r>
        <w:rPr>
          <w:rFonts w:ascii="Times New Roman"/>
          <w:b w:val="false"/>
          <w:i w:val="false"/>
          <w:color w:val="000000"/>
          <w:sz w:val="28"/>
        </w:rPr>
        <w:t>
      үшінші абзацта:</w:t>
      </w:r>
      <w:r>
        <w:br/>
      </w:r>
      <w:r>
        <w:rPr>
          <w:rFonts w:ascii="Times New Roman"/>
          <w:b w:val="false"/>
          <w:i w:val="false"/>
          <w:color w:val="000000"/>
          <w:sz w:val="28"/>
        </w:rPr>
        <w:t>
      "33335,0" сандары "39277,0"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7-1 тармақта</w:t>
      </w:r>
      <w:r>
        <w:rPr>
          <w:rFonts w:ascii="Times New Roman"/>
          <w:b w:val="false"/>
          <w:i w:val="false"/>
          <w:color w:val="000000"/>
          <w:sz w:val="28"/>
        </w:rPr>
        <w:t>:</w:t>
      </w:r>
      <w:r>
        <w:br/>
      </w:r>
      <w:r>
        <w:rPr>
          <w:rFonts w:ascii="Times New Roman"/>
          <w:b w:val="false"/>
          <w:i w:val="false"/>
          <w:color w:val="000000"/>
          <w:sz w:val="28"/>
        </w:rPr>
        <w:t>
      "875,0" сандары "1128,0"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7-2 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9-тармақта</w:t>
      </w:r>
      <w:r>
        <w:rPr>
          <w:rFonts w:ascii="Times New Roman"/>
          <w:b w:val="false"/>
          <w:i w:val="false"/>
          <w:color w:val="000000"/>
          <w:sz w:val="28"/>
        </w:rPr>
        <w:t>:</w:t>
      </w:r>
      <w:r>
        <w:br/>
      </w:r>
      <w:r>
        <w:rPr>
          <w:rFonts w:ascii="Times New Roman"/>
          <w:b w:val="false"/>
          <w:i w:val="false"/>
          <w:color w:val="000000"/>
          <w:sz w:val="28"/>
        </w:rPr>
        <w:t>
      екінші абзацта:</w:t>
      </w:r>
      <w:r>
        <w:br/>
      </w:r>
      <w:r>
        <w:rPr>
          <w:rFonts w:ascii="Times New Roman"/>
          <w:b w:val="false"/>
          <w:i w:val="false"/>
          <w:color w:val="000000"/>
          <w:sz w:val="28"/>
        </w:rPr>
        <w:t>
      "54271,0" сандары "57771,0" сандарымен ауыстырылсын;</w:t>
      </w:r>
      <w:r>
        <w:br/>
      </w:r>
      <w:r>
        <w:rPr>
          <w:rFonts w:ascii="Times New Roman"/>
          <w:b w:val="false"/>
          <w:i w:val="false"/>
          <w:color w:val="000000"/>
          <w:sz w:val="28"/>
        </w:rPr>
        <w:t>
      төртінші абзацта:</w:t>
      </w:r>
      <w:r>
        <w:br/>
      </w:r>
      <w:r>
        <w:rPr>
          <w:rFonts w:ascii="Times New Roman"/>
          <w:b w:val="false"/>
          <w:i w:val="false"/>
          <w:color w:val="000000"/>
          <w:sz w:val="28"/>
        </w:rPr>
        <w:t>
      "1295,0" сандары "1476,8"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мынадай мазмұндағы </w:t>
      </w:r>
      <w:r>
        <w:rPr>
          <w:rFonts w:ascii="Times New Roman"/>
          <w:b w:val="false"/>
          <w:i w:val="false"/>
          <w:color w:val="000000"/>
          <w:sz w:val="28"/>
        </w:rPr>
        <w:t>13-1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xml:space="preserve">"13-1. Шалқар қаласы мен ауылдық округтер арасында жергілікті өзін-өзі басқару функцияларын іске асыруға аудан бюджетінен берілетін трансферттердің көлемі </w:t>
      </w:r>
      <w:r>
        <w:rPr>
          <w:rFonts w:ascii="Times New Roman"/>
          <w:b w:val="false"/>
          <w:i w:val="false"/>
          <w:color w:val="000000"/>
          <w:sz w:val="28"/>
        </w:rPr>
        <w:t>3 қосымшаға</w:t>
      </w:r>
      <w:r>
        <w:rPr>
          <w:rFonts w:ascii="Times New Roman"/>
          <w:b w:val="false"/>
          <w:i w:val="false"/>
          <w:color w:val="000000"/>
          <w:sz w:val="28"/>
        </w:rPr>
        <w:t xml:space="preserve"> сәйкес бекітілсін."; </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көрсетілген шешім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w:t>
      </w:r>
      <w:r>
        <w:rPr>
          <w:rFonts w:ascii="Times New Roman"/>
          <w:b w:val="false"/>
          <w:i w:val="false"/>
          <w:color w:val="000000"/>
          <w:sz w:val="28"/>
        </w:rPr>
        <w:t>6-қосымшамен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2.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Сейтова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хатшысының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Әбдіғапарова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29 қазандағы № 241 шешіміне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24 желтоқсандағы № 182 шешіміне № 1 қосымша</w:t>
            </w:r>
          </w:p>
        </w:tc>
      </w:tr>
    </w:tbl>
    <w:p>
      <w:pPr>
        <w:spacing w:after="0"/>
        <w:ind w:left="0"/>
        <w:jc w:val="left"/>
      </w:pPr>
      <w:r>
        <w:rPr>
          <w:rFonts w:ascii="Times New Roman"/>
          <w:b/>
          <w:i w:val="false"/>
          <w:color w:val="000000"/>
        </w:rPr>
        <w:t xml:space="preserve"> Шалқар ауданының 2015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844"/>
        <w:gridCol w:w="1146"/>
        <w:gridCol w:w="1147"/>
        <w:gridCol w:w="5514"/>
        <w:gridCol w:w="28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 І Р І С Т Е 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5250029,8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2042112,0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440547,0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440547,0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342267,0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342267,0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1203396,0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1141053,0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3190027,0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3190027,0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3190027,0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5314803,8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337443,8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295243,8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79541,7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79541,7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198712,1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198142,1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о р ғ а н ы с</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5658,5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4171314,6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562337,1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562337,1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537611,6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3370272,5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3309834,5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3073549,1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236285,4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60438,0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60438,0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238705,0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228555,0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136565,4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255041,9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тәрбиешілеріне берілген баланы (балаларды) асырап бағу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226799,4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226799,4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73890,5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32682,2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135598,9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38898,6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24875,9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Инженерлік-коммуникациялық инфрақұрылымды жобалау, дамыту және (немесе) жайластыру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24375,9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28706,9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26830,9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67993,4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47264,1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14650,2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20729,3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195444,0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74372,0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74372,0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74372,0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п о р 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79037,3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68337,3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32640,4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117928,8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38775,3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Мамандардың әлеуметтік көмек көрсетуі жөніндегі шараларды іске асыру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33451,3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Алып қойылатын және жойылатын ауру жануарлардың, жануарлардан алынатын өнімдер мен шикізаттың құнын иелеріне өтеу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16752,7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16752,7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аймақтарға бөлу жөніндегі жұмыстарды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12912,8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12912,8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11463,8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9763,8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а с қ а л а 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а с қ а л а 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21670,3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30521,6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30521,6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30521,6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20596,0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2837,3</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-67882,7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(профицитті пайдалану)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67882,7</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2837,3</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пайдаланатын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64774,0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29 қазандағы № 241 шешіміне №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24 желтоқсандағы № 182 шешіміне № 5 қосымша</w:t>
            </w:r>
          </w:p>
        </w:tc>
      </w:tr>
    </w:tbl>
    <w:p>
      <w:pPr>
        <w:spacing w:after="0"/>
        <w:ind w:left="0"/>
        <w:jc w:val="left"/>
      </w:pPr>
      <w:r>
        <w:rPr>
          <w:rFonts w:ascii="Times New Roman"/>
          <w:b/>
          <w:i w:val="false"/>
          <w:color w:val="000000"/>
        </w:rPr>
        <w:t xml:space="preserve"> Шалқар қаласы және ауылдық округ әкімдері аппараттарының 2015 жылға арналған бюджеттік бағдарламаларын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
        <w:gridCol w:w="3991"/>
        <w:gridCol w:w="3989"/>
        <w:gridCol w:w="3989"/>
      </w:tblGrid>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округтің мемлекеттік тұрғын үй қорының сақталуын ұйымдастыру</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123 001 000</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123 022 000</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123 007 000</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Шалқар қаласы</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33131,0</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Айшуақ</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13322,3</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Ақтоғай</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12478,0</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Біршоғыр</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14837,9</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Бозой</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16753,8</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Есет Көтібарұлы</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14400,0</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Жанақоныс</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12485,3</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Қауылжыр</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15521,0</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Кішіқұм</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14231,2</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Мөңке би</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12693,6</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Тоғыз</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10877,0</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Шалқар</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10604,0</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Шетырғыз</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16807,0</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198142,1</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
        <w:gridCol w:w="975"/>
        <w:gridCol w:w="975"/>
        <w:gridCol w:w="842"/>
        <w:gridCol w:w="1155"/>
        <w:gridCol w:w="1040"/>
        <w:gridCol w:w="117"/>
        <w:gridCol w:w="1415"/>
        <w:gridCol w:w="1415"/>
        <w:gridCol w:w="1416"/>
        <w:gridCol w:w="1416"/>
        <w:gridCol w:w="1416"/>
      </w:tblGrid>
      <w:tr>
        <w:trPr>
          <w:trHeight w:val="30" w:hRule="atLeast"/>
        </w:trPr>
        <w:tc>
          <w:tcPr>
            <w:tcW w:w="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w:t>
            </w: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c>
          <w:tcPr>
            <w:tcW w:w="0" w:type="auto"/>
            <w:vMerge/>
            <w:tcBorders>
              <w:top w:val="nil"/>
              <w:left w:val="single" w:color="cfcfcf" w:sz="5"/>
              <w:bottom w:val="single" w:color="cfcfcf" w:sz="5"/>
              <w:right w:val="single" w:color="cfcfcf" w:sz="5"/>
            </w:tcBorders>
          </w:tcP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123 008 000</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123 009 000</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123 011 000</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123 013 000</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123 040 000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Шалқар қаласы</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20427,0</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12588,0</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6485,0</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1449,0</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Айшуақ</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Ақтоғай</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Біршоғыр</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1033,7</w:t>
            </w: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Бозой</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509,2</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Есет Көтібарұлы</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Жанақоныс</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Қауылжыр</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1812,1</w:t>
            </w: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Кішіқұм</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Мөңке би</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1296,2</w:t>
            </w: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Тоғыз</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1091,2</w:t>
            </w: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Шалқар</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Шетырғыз</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587,9</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23268,9</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14650,2</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9345,0</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1449,0</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5233,2</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29 қазандағы № 241 шешіміне №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24 желтоқсандағы № 182 шешіміне № 6 қосымша</w:t>
            </w:r>
          </w:p>
        </w:tc>
      </w:tr>
    </w:tbl>
    <w:p>
      <w:pPr>
        <w:spacing w:after="0"/>
        <w:ind w:left="0"/>
        <w:jc w:val="left"/>
      </w:pPr>
      <w:r>
        <w:rPr>
          <w:rFonts w:ascii="Times New Roman"/>
          <w:b/>
          <w:i w:val="false"/>
          <w:color w:val="000000"/>
        </w:rPr>
        <w:t xml:space="preserve"> Шалқар қаласы мен ауылдық округтер арасында жергілікті өзін-өзі басқару функцияларын іске асыруға берілетін трансферттер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7"/>
        <w:gridCol w:w="10953"/>
      </w:tblGrid>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Шалқар қаласы</w:t>
            </w:r>
            <w:r>
              <w:br/>
            </w:r>
            <w:r>
              <w:rPr>
                <w:rFonts w:ascii="Times New Roman"/>
                <w:b w:val="false"/>
                <w:i w:val="false"/>
                <w:color w:val="000000"/>
                <w:sz w:val="20"/>
              </w:rPr>
              <w:t>
</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11249,0</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w:t>
            </w:r>
            <w:r>
              <w:br/>
            </w:r>
            <w:r>
              <w:rPr>
                <w:rFonts w:ascii="Times New Roman"/>
                <w:b w:val="false"/>
                <w:i w:val="false"/>
                <w:color w:val="000000"/>
                <w:sz w:val="20"/>
              </w:rPr>
              <w:t>
</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Айшуақ</w:t>
            </w:r>
            <w:r>
              <w:br/>
            </w:r>
            <w:r>
              <w:rPr>
                <w:rFonts w:ascii="Times New Roman"/>
                <w:b w:val="false"/>
                <w:i w:val="false"/>
                <w:color w:val="000000"/>
                <w:sz w:val="20"/>
              </w:rPr>
              <w:t>
</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2173,4</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Ақтоғай </w:t>
            </w:r>
            <w:r>
              <w:br/>
            </w:r>
            <w:r>
              <w:rPr>
                <w:rFonts w:ascii="Times New Roman"/>
                <w:b w:val="false"/>
                <w:i w:val="false"/>
                <w:color w:val="000000"/>
                <w:sz w:val="20"/>
              </w:rPr>
              <w:t>
</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Біршоғыр </w:t>
            </w:r>
            <w:r>
              <w:br/>
            </w:r>
            <w:r>
              <w:rPr>
                <w:rFonts w:ascii="Times New Roman"/>
                <w:b w:val="false"/>
                <w:i w:val="false"/>
                <w:color w:val="000000"/>
                <w:sz w:val="20"/>
              </w:rPr>
              <w:t>
</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Бозой </w:t>
            </w:r>
            <w:r>
              <w:br/>
            </w:r>
            <w:r>
              <w:rPr>
                <w:rFonts w:ascii="Times New Roman"/>
                <w:b w:val="false"/>
                <w:i w:val="false"/>
                <w:color w:val="000000"/>
                <w:sz w:val="20"/>
              </w:rPr>
              <w:t>
</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3151,9</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Есет Көтібарұлы </w:t>
            </w:r>
            <w:r>
              <w:br/>
            </w:r>
            <w:r>
              <w:rPr>
                <w:rFonts w:ascii="Times New Roman"/>
                <w:b w:val="false"/>
                <w:i w:val="false"/>
                <w:color w:val="000000"/>
                <w:sz w:val="20"/>
              </w:rPr>
              <w:t>
</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746,1</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Жанақоныс </w:t>
            </w:r>
            <w:r>
              <w:br/>
            </w:r>
            <w:r>
              <w:rPr>
                <w:rFonts w:ascii="Times New Roman"/>
                <w:b w:val="false"/>
                <w:i w:val="false"/>
                <w:color w:val="000000"/>
                <w:sz w:val="20"/>
              </w:rPr>
              <w:t>
</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Қауылжыр </w:t>
            </w:r>
            <w:r>
              <w:br/>
            </w:r>
            <w:r>
              <w:rPr>
                <w:rFonts w:ascii="Times New Roman"/>
                <w:b w:val="false"/>
                <w:i w:val="false"/>
                <w:color w:val="000000"/>
                <w:sz w:val="20"/>
              </w:rPr>
              <w:t>
</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1065,6</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Кішіқұм </w:t>
            </w:r>
            <w:r>
              <w:br/>
            </w:r>
            <w:r>
              <w:rPr>
                <w:rFonts w:ascii="Times New Roman"/>
                <w:b w:val="false"/>
                <w:i w:val="false"/>
                <w:color w:val="000000"/>
                <w:sz w:val="20"/>
              </w:rPr>
              <w:t>
</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773,9</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Мөңке би </w:t>
            </w:r>
            <w:r>
              <w:br/>
            </w:r>
            <w:r>
              <w:rPr>
                <w:rFonts w:ascii="Times New Roman"/>
                <w:b w:val="false"/>
                <w:i w:val="false"/>
                <w:color w:val="000000"/>
                <w:sz w:val="20"/>
              </w:rPr>
              <w:t>
</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404,1</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Тоғыз </w:t>
            </w:r>
            <w:r>
              <w:br/>
            </w:r>
            <w:r>
              <w:rPr>
                <w:rFonts w:ascii="Times New Roman"/>
                <w:b w:val="false"/>
                <w:i w:val="false"/>
                <w:color w:val="000000"/>
                <w:sz w:val="20"/>
              </w:rPr>
              <w:t>
</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Шалқар </w:t>
            </w:r>
            <w:r>
              <w:br/>
            </w:r>
            <w:r>
              <w:rPr>
                <w:rFonts w:ascii="Times New Roman"/>
                <w:b w:val="false"/>
                <w:i w:val="false"/>
                <w:color w:val="000000"/>
                <w:sz w:val="20"/>
              </w:rPr>
              <w:t>
</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426,2</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Шетырғыз</w:t>
            </w:r>
            <w:r>
              <w:br/>
            </w:r>
            <w:r>
              <w:rPr>
                <w:rFonts w:ascii="Times New Roman"/>
                <w:b w:val="false"/>
                <w:i w:val="false"/>
                <w:color w:val="000000"/>
                <w:sz w:val="20"/>
              </w:rPr>
              <w:t>
</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