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4b65" w14:textId="4504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2015 жылғы 17 қарашадағы № 259 қаулысы. Ақтөбе облысының Әділет департаментінде 2015 жылғы 14 желтоқсанда № 4636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– Ақтөбе облысы Шалқар ауданы әкімдігінің 22.11.2017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Шалқар ауданы бойынша мектепке дейінгі тәрбие мен оқытуға мемлекеттік білім беру тапсырысы, ата-ана төлемақысының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Шалқар ауданы әкімдігінің 22.11.2017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 Қарашолақоваға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Шалқар ауданы әкімдігінің 15.05.2020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237"/>
        <w:gridCol w:w="1412"/>
        <w:gridCol w:w="1900"/>
        <w:gridCol w:w="2835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ата–ана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"№12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"Нұрсәт"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"Бәйтерек"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"Нұр-Тілек"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ТОО "Салтанат-Эль" жауапкершілігі шектеулі серіктестігі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"Балабақша Нұр-Дана ДС+" жауапкершілігі шектеулі серіктестігінің Шалқар қаласындағы филиалы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"Нұр-Бота"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"Alihan Shalkar"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 ЗЕРЕ"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Жаңақоныс ауылдық округі әкімінің аппараты" мемлекеттік мекемесінің "Нартайлақ"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Қауылжыр ауылдық округі әкімінің аппараты"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Есет Көтібарұлы ауылдық округі әкімінің аппараты" мемлекеттік мекемесінің "Шұғыла"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ауылдық округі әкімінің аппараты" мемлекеттік мекемесінің "Балбөбек"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Ақтоғай ауылдық округі әкімінің аппараты" мемлекеттік мекемесінің "Қызғалдақ"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Тоғыз ауылдық округі әкімінің аппараты" мемлекеттік мекемесінің "Жауқазын"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Шетырғыз ауылдық округі әкімінің аппараты" мемлекеттік мекемесінің "Толағай"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Мөңке би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Кішіқұм ауылдық округі әкімінің аппараты" мемлекеттік мекемесінің "Бәйшешек"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"Құралай"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Бершүгір ауылдық округі әкімінің аппараты "Аружан"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Бершүгір ауылдық округі әкімінің аппараты" мемлекеттік мекемесінің "Балбұлақ"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Бершүгір ауылдық округі әкімінің аппараты" мемлекеттік мекемесінің "Балбала"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Айшуақ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