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e7a7" w14:textId="fa8e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"Біршоғыр селолық округі әкімінің 2009 жылғы 18 мамырдағы № 3 "Көшелерге атау беру туралы" шешіміне өзгерістер енгізу туралы" 2015 жылғы 5 қаңтардағы № 1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Біршоғыр ауылдық округі әкімінің 2015 жылғы 14 сәуірдегі № 17 шешімі. Ақтөбе облысының Әділет департаментінде 2015 жылғы 13 мамырда № 4328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Біршоғыр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5 қаңтардағы № 1 "Біршоғыр селолық округі әкімінің 2009 жылғы 18 мамырдағы № 3 "Көшелерге атау беру туралы" шешіміне өзгерістер енгізу туралы" (нормативтік құқықтық актілерді мемлекеттік тіркеу тізілімінде № 4197 санымен тіркелген, 2015 жылдың 26 ақпанда "Шалқар"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орыс тіліндегі атауында "изменения" сөзі "изменений"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"шешімнің" сөзінің алдына "мемлекеттік тіліндегі"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Біршоғыр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