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1537" w14:textId="dd51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Субсидиялар нормативтерін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2015 жылғы 10 ақпандағы № 73 қаулысы. Алматы облысы Әділет департаментінде 2015 жылы 19 ақпанда № 3070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"Асыл тұқымды мал шаруашылығын дамытуды, мал шаруашылығы өнімінің өнiмділігі мен сапасын арттыруды жергілікті бюджеттен субсидиялау қағидаларын бекіту туралы" 2014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қауылысына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жеке қосалқы шаруашылықтарда ірі қара малдың және қойдың аналық мал басын қолдан ұрықтандыру жөніндегі шығындарды 100 %-ға дейін өтеуге арналған субсидиялар нормативтері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жеке қосалқы шаруашылықтардағы ірі қара малдың аналық мал басын қолдан ұрықтандыру қызметін жеткізушілерге қойылатын өлшемдер мен талаптар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асыл тұқымды мал шаруашылығын дамытуды және мал шаруашылығы өнiмiнiң өнiмдiлiгi мен сапасын арттыруды субсидиялау бағыттары бойынша субсидиялар көлемдерін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"Алматы облысының ауыл шаруашылығы басқармасы" мемлекеттік мекемесі (Көшкімбаев Айтбай) субсидиялауды қаржыландыруды жергілікті бюджеттен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"Алматы облысының ауыл шаруашылығы басқармасы" мемлекеттік мекемесіне осы қаулын аумақтық әділет органында мемлекеттік тіркелуін, облыс әкімдігі сайтында ресми орналастыруын және бұқаралық ақпарат құралдарында жариялауын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қаулының орындалуын бақылау облыс әкімінің орынбасары Тынышбай Досымбекұлы Досымбековке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Мамытбеков Асылжан Сарыбайұлы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"10" ақпан № 73 қаулысымен бекітілген 1 қосымша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 малдың аналық мал басын қолдан ұрықтандыру жөніндегі шығындарды 100 %-ға дейін өтеуге 2015 жылға арналған субсидиялар нормативтері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2"/>
        <w:gridCol w:w="595"/>
        <w:gridCol w:w="2923"/>
      </w:tblGrid>
      <w:tr>
        <w:trPr>
          <w:trHeight w:val="30" w:hRule="atLeast"/>
        </w:trPr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басқа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қосалқы шаруашылықтарда ірі қара малдың аналық мал басын қолдан ұрықтандыру жөніндегі шығындарды 100%-ға дейін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қойлардың аналық мал басын қолдан ұрықтандыру жөніндегі шығындарды 100 %-ға дейін өтеуге 2015 жылға арналған субсидиялар нормативтері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1"/>
        <w:gridCol w:w="629"/>
        <w:gridCol w:w="3090"/>
      </w:tblGrid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басқа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қосалқы шаруашылықтарда қойлардың аналық мал басын қолдан ұрықтандыру жөніндегі шығындарды 100%-ға дейін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"10" ақпан № 73 қаулысымен бекітілген 2 қосымша</w:t>
            </w:r>
          </w:p>
        </w:tc>
      </w:tr>
    </w:tbl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 малдың және қойдың аналық мал басын қолдан ұрықтандыру бойынша қызмет жеткізушілерге қойылатын 2015 жылға арналған өлшемдер мен талаптар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Жеке қосалқы шаруашылықтарындағы ірі қара малдың және қойлардың аналық мал басын қолдан ұрықтандыру бойынша қызметтер көрсету жөніндегі шарттың түпнұсқасы мен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Жеке қосалқы шаруашылықтарындағы ірі қара малдың және қойлардың бір аналық мал басын қолдан ұрықтандыру бойынша қызметтер көрсету жөніндегі шығындарды есептеу анықтамасы.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Ұрықтандырылған ірі қара малдың және қойлардың аналық мал басын ұрықтандыру туралы актінің және тексеру жүргізу актісінің түпнұсқалары мен көшірмелері.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Отандық асылдандыру орталығынан ірі қара малының аналық мал басына (асылдандыру орталықтарына таратылмайды) ұрықты сатып алуға шарттың түпнұсқасы мен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"10" ақпан № 73 қаулысымен бекітілген 3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2675"/>
        <w:gridCol w:w="324"/>
        <w:gridCol w:w="2491"/>
        <w:gridCol w:w="2491"/>
        <w:gridCol w:w="3574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және селекциялық жұмысты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(Австралиядан, АҚШ-тан және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Селекциялық және асыл тұқымдық жұмыстарды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(Австралиядан, АҚШ-тан,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4 068 779,0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2015 жылғы 10 ақпандағы "Субсидиялар көлемдерін бекіту туралы" № 73 қаулысымен бекітілген № 4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371"/>
        <w:gridCol w:w="361"/>
        <w:gridCol w:w="2172"/>
        <w:gridCol w:w="3381"/>
        <w:gridCol w:w="4184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Сиыр етін өндіру үшін мал азығы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1-деңгей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субсидиялаудың 1 деңгейіндегі бордақылау алаңдарына немесе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өндіру үшін мал азығы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1-деңгей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етін өндіру үшін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өндіру үшін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526 682,7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1 533 712,0 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етін өндіруге арналған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Мыналарды өндіру үшін азық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Мыналарды өндіру үшін азық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шаруашылығында өндіру үшін азық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7 602 953,0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