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53739" w14:textId="7453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комиссия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2015 жылғы 16 ақпандағы № 82 қаулысы. Алматы облысы Әділет департаментінде 2015 жылы 19 наурызда № 3102 болып тіркелді. Күші жойылды - Алматы облысы әкімдігінің 2023 жылғы 13 қазандағы № 359 қаулысымен</w:t>
      </w:r>
    </w:p>
    <w:p>
      <w:pPr>
        <w:spacing w:after="0"/>
        <w:ind w:left="0"/>
        <w:jc w:val="left"/>
      </w:pP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әкімдігінің 13.10.2023 </w:t>
      </w:r>
      <w:r>
        <w:rPr>
          <w:rFonts w:ascii="Times New Roman"/>
          <w:b w:val="false"/>
          <w:i w:val="false"/>
          <w:color w:val="000000"/>
          <w:sz w:val="28"/>
        </w:rPr>
        <w:t>№ 359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түпнұсқасының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"Әлеуметтік көмек көрсету, мөлшерлерін белгілеу және мұқтаж азаматтардың жекелеген санаттарының тізбесін айқындаудың үлгілік қағидаларын бекіту туралы" 2013 жылғы 21 мамырдағы Қазақстан Республикасы Үкіметінің </w:t>
      </w:r>
      <w:r>
        <w:rPr>
          <w:rFonts w:ascii="Times New Roman"/>
          <w:b w:val="false"/>
          <w:i w:val="false"/>
          <w:color w:val="000000"/>
          <w:sz w:val="28"/>
        </w:rPr>
        <w:t>№ 504</w:t>
      </w:r>
      <w:r>
        <w:rPr>
          <w:rFonts w:ascii="Times New Roman"/>
          <w:b w:val="false"/>
          <w:i w:val="false"/>
          <w:color w:val="000000"/>
          <w:sz w:val="28"/>
        </w:rPr>
        <w:t xml:space="preserve"> қаулысына және Қазақстан Республикасы Еңбек және халықты әлеуметтік қорғау министрінің 2013 жылғы 22 шілдедегі "Арнайы комиссия туралы Үлгілік Ережені бекіту туралы" </w:t>
      </w:r>
      <w:r>
        <w:rPr>
          <w:rFonts w:ascii="Times New Roman"/>
          <w:b w:val="false"/>
          <w:i w:val="false"/>
          <w:color w:val="000000"/>
          <w:sz w:val="28"/>
        </w:rPr>
        <w:t>№ 325-ө</w:t>
      </w:r>
      <w:r>
        <w:rPr>
          <w:rFonts w:ascii="Times New Roman"/>
          <w:b w:val="false"/>
          <w:i w:val="false"/>
          <w:color w:val="000000"/>
          <w:sz w:val="28"/>
        </w:rPr>
        <w:t>-м бұйрығына сәйкес, Алматы облысының әкімдігі</w:t>
      </w:r>
      <w:r>
        <w:rPr>
          <w:rFonts w:ascii="Times New Roman"/>
          <w:b/>
          <w:i w:val="false"/>
          <w:color w:val="000000"/>
          <w:sz w:val="28"/>
        </w:rPr>
        <w:t xml:space="preserve"> 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арнайы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облыс әкімдігінің интернет-ресурсында жариялау "Алматы облысының жұмыспен қамтуды үйлестіру және әлеуметтік бағдарламалар басқармасы" мемлекеттік мекемесінің басшысына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облыс әкiмiнiң бірінші орынбасары Махаббат Садуақасұлы Бигелдиевке жүктелсiн.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16 ақпан № 82 қаулысымен бекітілген</w:t>
            </w:r>
          </w:p>
        </w:tc>
      </w:tr>
    </w:tbl>
    <w:bookmarkStart w:name="z10" w:id="1"/>
    <w:p>
      <w:pPr>
        <w:spacing w:after="0"/>
        <w:ind w:left="0"/>
        <w:jc w:val="left"/>
      </w:pPr>
      <w:r>
        <w:rPr>
          <w:rFonts w:ascii="Times New Roman"/>
          <w:b/>
          <w:i w:val="false"/>
          <w:color w:val="000000"/>
        </w:rPr>
        <w:t xml:space="preserve"> Арнайы комиссия туралы Ереже</w:t>
      </w:r>
    </w:p>
    <w:bookmarkEnd w:id="1"/>
    <w:bookmarkStart w:name="z11" w:id="2"/>
    <w:p>
      <w:pPr>
        <w:spacing w:after="0"/>
        <w:ind w:left="0"/>
        <w:jc w:val="left"/>
      </w:pPr>
      <w:r>
        <w:rPr>
          <w:rFonts w:ascii="Times New Roman"/>
          <w:b/>
          <w:i w:val="false"/>
          <w:color w:val="000000"/>
        </w:rPr>
        <w:t xml:space="preserve"> 1. Жалпы ережелер</w:t>
      </w:r>
    </w:p>
    <w:bookmarkEnd w:id="2"/>
    <w:p>
      <w:pPr>
        <w:spacing w:after="0"/>
        <w:ind w:left="0"/>
        <w:jc w:val="both"/>
      </w:pPr>
      <w:bookmarkStart w:name="z12" w:id="3"/>
      <w:r>
        <w:rPr>
          <w:rFonts w:ascii="Times New Roman"/>
          <w:b w:val="false"/>
          <w:i w:val="false"/>
          <w:color w:val="000000"/>
          <w:sz w:val="28"/>
        </w:rPr>
        <w:t xml:space="preserve">
      1. Осы Арнайы комиссия туралы Ереже (бұдан әрі – Ереже)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әзірленді және өмірлік қиын жағдайдың туындауына байланысты әлеуметтік көмек көрсетуге үміткер адамның (отбасының) өтінішін қарау жөніндегі арнайы комиссияның мәртебесі мен өкілеттігін айқындайды.</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Ережеде пайдаланылатын негізгі ұғымдар: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уәкілетті орган – әлеуметтік көмек көрсетуді жергілікті бюджет есебінен қаржыландыруды жүзеге асыратын ауданның, облыстық маңызы бар қаланың жергілікті атқарушы орган;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арнайы комиссия – (бұдан әрі – Комиссия) өмірлік қиын жағдайдың туындауына байланысты әлеуметтік көмек көрсетуге үміткер адамның (отбасылардың) өтінішін қарау бойынша аудан, облыстық маңызы бар қала әкімінің шешімімен құрылатын комиссия.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Комиссия аудан, облыстық маңызы бар қала аумағында тұрақты жұмыс істейтін алқалы орган болып табылады. Комиссия өз жұмысын ашықтық, жариялылық, алқалылық және әділдік қағидаттарымен ұйымдастырады.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Комиссия өз қызметінде Қазақстан Республикасының Конституциясын, Заңдарын, Қазақстан Республикасының Президентінің және Үкіметінің актілерін, Қазақстан Республикасының нормативтік құқықтық актілерін, сондай-ақ осы Ережені басшылыққа алады.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Комиссияның қызметін бақылауды аудан, облыстық маңызы бар қала әкімінің әлеуметтік қорғау мәселелеріне жетекшілік ететін орынбасары жүзеге асырады.</w:t>
      </w:r>
    </w:p>
    <w:bookmarkStart w:name="z19" w:id="4"/>
    <w:p>
      <w:pPr>
        <w:spacing w:after="0"/>
        <w:ind w:left="0"/>
        <w:jc w:val="left"/>
      </w:pPr>
      <w:r>
        <w:rPr>
          <w:rFonts w:ascii="Times New Roman"/>
          <w:b/>
          <w:i w:val="false"/>
          <w:color w:val="000000"/>
        </w:rPr>
        <w:t xml:space="preserve"> 2. Комиссияның міндеті мен функциясы</w:t>
      </w:r>
    </w:p>
    <w:bookmarkEnd w:id="4"/>
    <w:p>
      <w:pPr>
        <w:spacing w:after="0"/>
        <w:ind w:left="0"/>
        <w:jc w:val="both"/>
      </w:pPr>
      <w:bookmarkStart w:name="z20" w:id="5"/>
      <w:r>
        <w:rPr>
          <w:rFonts w:ascii="Times New Roman"/>
          <w:b w:val="false"/>
          <w:i w:val="false"/>
          <w:color w:val="000000"/>
          <w:sz w:val="28"/>
        </w:rPr>
        <w:t xml:space="preserve">
      6. Комиссияның негізгі міндеті Үлгілік қағидалардың 9-тармағы негізінде жергілікті өкілді органдар бекітетін азаматтарды мұқтаждар санатына жатқызу үшін негіздемелер тізбесіне сәйкес азаматтардың әлеуметтік көмекке мұқтаждығын және өмірлік қиын жағдайлар туындаған кезде берілетін әлеуметтік төлемдердің мөлшерін айқындау болып табылады. </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Комиссияның негізгі функциясы әрбір жекелеген жағдайда әлеуметтік көмектің мөлшерін көрсете отырып, Ереженің қосымшасына сәйкес нысан бойынша әлеуметтік көмек көрсету қажеттігі туралы қорытынды шығару болып табылады.</w:t>
      </w:r>
    </w:p>
    <w:bookmarkStart w:name="z22" w:id="6"/>
    <w:p>
      <w:pPr>
        <w:spacing w:after="0"/>
        <w:ind w:left="0"/>
        <w:jc w:val="left"/>
      </w:pPr>
      <w:r>
        <w:rPr>
          <w:rFonts w:ascii="Times New Roman"/>
          <w:b/>
          <w:i w:val="false"/>
          <w:color w:val="000000"/>
        </w:rPr>
        <w:t xml:space="preserve"> 3. Комиссияның қызметін ұйымдастыру</w:t>
      </w:r>
    </w:p>
    <w:bookmarkEnd w:id="6"/>
    <w:p>
      <w:pPr>
        <w:spacing w:after="0"/>
        <w:ind w:left="0"/>
        <w:jc w:val="both"/>
      </w:pPr>
      <w:bookmarkStart w:name="z23" w:id="7"/>
      <w:r>
        <w:rPr>
          <w:rFonts w:ascii="Times New Roman"/>
          <w:b w:val="false"/>
          <w:i w:val="false"/>
          <w:color w:val="000000"/>
          <w:sz w:val="28"/>
        </w:rPr>
        <w:t xml:space="preserve">
      8. Комиссия өз қызметін өтеусіз негізде жүзеге асырады. </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Комиссияның құрамына жергілікті атқарушы органдардың мүдделі құрылымдық бөлімшелерінің, оның ішінде ұйымдардың және білім беру, денсаулық сақтау, әлеуметтік қорғау уәкілетті органдарының өкілдері, құқық қорғау органдарының, қоғамдық бірлестіктердің қызметкерлері кіреді.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Комиссия төрағадан, хатшыдан және комиссия мүшелерінен тұрады. Комиссияның жалпы құрамы жеті адамнан кем болмауы тиіс.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Аудан, облыстық маңызы бар қала әкімінің әлеуметтік қорғау мәселелері жөніндегі орынбасары Төраға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Төраға Комиссияның жұмысын ұйымдастырады және Комиссияға осы Ережеде жүктелген міндеттер мен функциялардың уақытылы және сапалы орындалуын қамтамасыз етеді.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Уәкілетті орган – аудандық, облыстық маңызы бар қалалық жұмыспен қамту және әлеуметтік бағдарламалар бөлімі Комиссияның жұмыс органы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Комиссия хатшысының міндеті осы аудандық, облыстық маңызы бар қалалық жұмыспен қамту және әлеуметтік бағдарламалар бөлімнің маманына жүктеледі.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Комиссия уәкілетті органнан құжаттардың толық пакетін алған күннен бастап екі жұмыс күн ішінде ұсынылған құжаттарды қарайды және ашық дауыс беру арқылы әлеуметтік көмек көрсетудің қажеттілігі туралы шешім шығарады.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Комиссияның шешімдері оның құрамы жалпы санының үштен екісі болған кезде заңды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Комиссияның шешімі ашық дауыс беру арқылы қабылданады және комиссия мүшелерінің жалпы санының басым көпшілігі дауыс берсе, қабылданды деп есептеледі. Дауыстар тең болған жағдайда, Комиссия төрағасының дауысы шешуші болып саналады.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Комиссия қабылдаған шешім қорытынды нысанында ресімделеді және осы Ереженің 12-тармағында көрсетілген мерзімде уәкілетті органға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Оң қорытынды болған кезде әлеуметтік көмектің мөлшері көрсетіледі.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Комиссия әлеуметтік көмек мөлшерін айқындау кезінде жергілікті өкілді органдар бекіткен әлеуметтік көмек көрсету, оның мөлшерлерін белгілеу және мұқтаж азаматтардың жекелеген санаттарының тізбесін айқындау қағидаларын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